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c270" w14:textId="df4c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588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2001 года № 1092 "Об утверждении перечня предметов лизинга, к которым применяется таможенный режим временного ввоза и временного вывоза товаров".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2002 года № 280 "О внесении изменения в постановление Правительства Республики Казахстан от 21 августа 2001 года № 1092".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2002 года № 895 "О внесении изменений в постановление Правительства Республики Казахстан от 21 августа 2001 года № 1092".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569 "О внесении изменений в постановления Правительства Республики Казахстан от 31 мая 2001 года № 741 и от 21 августа 2001 года № 1092".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2004 года № 170 "О внесении изменений в некоторые решения Правительства Республики Казахстан".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