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abe4" w14:textId="a8ca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634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2021 года № 797 "Об утверждении перечня должностей сотрудников Государственной фельдъегерской службы Республики Казахстан,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31 декабря 2021 года № 997дсп "Об утверждении Положения о Государственной фельдъегерской службе Республики Казахстан, Правил организации деятельности Государственной фельдъегерской службы Республики Казахстан и предоставления услуг государственной фельдъегерской связи, а также перечня пользователей услуг государственной фельдъегерской связи и признании утратившими силу некоторых решений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января 2023 года № 9 "О внесении изменений в постановления Правительства Республики Казахстан от 11 сентября 2002 года № 993 "Вопросы Канцелярии Премьер-Министра Республики Казахстан" и от 31 декабря 2021 года № 997дсп "Об утверждении Положения о Государственной фельдъегерской службе Республики Казахстан, Правил организации деятельности Государственной фельдъегерской службы Республики Казахстан и предоставления услуг государственной фельдъегерской связи, а также перечня пользователей услуг государственной фельдъегерской связи и признании утратившими силу некоторых решений Правительства Республики Казахстан".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