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1fe68" w14:textId="751f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31 января 2020 года № 23 "Об утверждении Комплексного плана "Новый Алматы" на 2020 –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августа 2023 года № 667.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2020 года № 23 "Об утверждении Комплексного плана "Новый Алматы" на 2020 – 2024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