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618a" w14:textId="69d6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мая 2020 года № 336 "Об утверждении перечня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правил их назначения на должности, освобождения от должностей и аттестации"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2023 года № 757.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2020 года № 336 "Об утверждении перечня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правил их назначения на должности, освобождения от должностей и аттестации"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назначения Правительством Республики Казахстан на должности, освобождения от должностей и аттестации первых руководителей отдельных государственных организаций высшего и (или) послевузовского образования";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Правила назначения Правительством Республики Казахстан на должности, освобождения от должностей и аттестации первых руководителей отдельных государственных организаций высшего и (или) послевузовского образования.";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Правительством Республики Казахстан на должности, освобождения от должности и аттестации первых руководителей отдельных государственных организаций высшего и (или) послевузовского образования, утвержденных указанным постановлением: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назначения Правительством Республики Казахстан на должности, освобождения от должностей и аттестации первых руководителей отдельных государственных организаций высшего и (или) послевузовского образования".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