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a8b1b" w14:textId="1aa8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2023 года № 762.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2023 года №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758-71) следующего содержания: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"758-71) установление цен на товары (работы, услуги), производимые и (или) реализуемые субъектом специального права, по согласованию с антимонопольным органом;".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994 "Вопросы Министерства энергетики Республики Казахстан":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энергетики Республики Казахстан, утвержденном указанным постановлением: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467-12) следующего содержания: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"467-12) устанавливает цены на товары (работы, услуги), производимые и (или) реализуемые субъектом специального права, по согласованию с антимонопольным органом;".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Казахстан":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"94) установление цен на товары (работы, услуги), производимые и (или) реализуемые субъектами государственной монополии и специального права, по согласованию с антимонопольным органом;".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Казахстан":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индустрии и инфраструктурного развития Республики Казахстан, утвержденном указанным постановлением: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789-12) следующего содержания:</w:t>
      </w:r>
    </w:p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"789-12) установление цен на товары (работы, услуги), производимые и (или) реализуемые субъектами государственной монополии и специального права, по согласованию с антимонопольным органом;".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2019 года № 479 "Вопросы Министерства экологии и природных ресурсов Республики Казахстан":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Министерстве экологии и природных ресурсов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утвержденном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указанным постановлением: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383)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"383) устанавливает по согласованию с антимонопольным органом цены на товары (работы, услуги), производимые и (или) реализуемые субъектами государственной монополии и специального права;".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2019 года № 497 "О мерах по реализации Указов Президента Республики Казахстан от 17 июня 2019 года № 17 и от 1 июля 2019 года № 46 "О мерах по дальнейшему совершенствованию системы государственного управления Республики Казахстан":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торговли и интеграции Республики Казахстан, утвержденном указанным постановлением: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228-12) следующего содержания:</w:t>
      </w:r>
    </w:p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"228-12) установление цен на товары (работы, услуги), производимые и (или) реализуемые субъектом специального права, по согласованию с антимонопольным органом;".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Казахстан":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цифрового развития, инноваций и аэрокосмической промышленности Республики Казахстан, утвержденном указанным постановлением: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336)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"336) установление цен на товары (работы, услуги), производимые и (или) реализуемые субъектами государственной монополии и специального права, по согласованию с антимонопольным органом;".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2020 года № 701 "Вопросы Министерства по чрезвычайным ситуациям Республики Казахстан":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по чрезвычайным ситуациям Республики Казахстан, утвержденном указанным постановлением: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296-12) следующего содержания:</w:t>
      </w:r>
    </w:p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"296-12) устанавливает цены на товары (работы, услуги), производимые и (или) реализуемые субъектом специального права, по согласованию с антимонопольным органом;".</w:t>
      </w:r>
    </w:p>
    <w:bookmarkEnd w:id="27"/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