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2711" w14:textId="e332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21 ноября 2022 года № 932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единого оператора по продвижению несырьевого экспорта, уполномоченного на реализацию мер государственного стимулирования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2023 года № 812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2022 года № 932 "Об утверждении перечня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единого оператора по продвижению несырьевого экспорта, уполномоченного на реализацию мер государственного стимулирования промышленности"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единого оператора по продвижению несырьевого экспорта, уполномоченного на реализацию мер государственного стимулирования промышленности,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строками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"акционерное общество "Социально-предпринимательская корпорация "Қонаев";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"Социально-предпринимательская корпорация "Семей".".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