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e920" w14:textId="dd2e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создания товарищества с ограниченной ответственностью "Компания по управлению возвращенными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2023 года № 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товарищество с ограниченной ответственностью "Компания по управлению возвращенными активами" (далее – товарищество)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предметами деятельности товарищества управление, обеспечение сохранности, реализацию активов, возвращенных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 и другими законами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Передать Комитету государственного имущества и приватизации Министерства финансов Республики Казахстан права владения и пользования государственной долей участия в уставном капитале товарищества.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товарищества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товарищества;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товарищества в Государственной корпорации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21-211,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"21-211. Товарищество с ограниченной ответственностью "Компания по управлению возвращенными активами".";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строкой, порядковый номер 9, следующего содержания: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Товарищество с ограниченной ответственностью "Компания по управлению возвращенными активами".".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