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3231" w14:textId="c693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 июля 2013 года № 673 "Об утверждении Правил приватизации жилищ из государственного жилищного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2023 года № 859.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2013 года № 673 "Об утверждении Правил приватизации жилищ из государственного жилищного фонда"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приватизации жилищ из государственного жилищного фонда,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приватизации жилищ из государственного жилищного фонда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жилищных отношениях" (далее – Закон) и определяют порядок приватизации жилищ из государственного жилищного фонда.";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служебное жилище – жилище с особым правовым режимом, предоставляемое из жилищного фонда государственного учреждения и предназначенное для заселения гражданами Республики Казахстан на период выполнения ими обязанностей, связанных с характером их трудовых отношений, в том числе при осуществлении ротации государственных служащих, а также участвующими в активных мерах содействия занятости в соответствии с законодательством Республики Казахстан о социальной защите;";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Работники государственных учреждений и судьи, за исключением случаев, предусмотренных Законом, могут приватизировать занимаемые ими служебные жилища по остаточной стоимости, если они проработали на государственной службе, в бюджетных организациях, государственных предприятиях или в должности судьи (включая срок пребывания на государственной выборной должности) не менее десяти лет (в совокупности), а также независимо от срока работы, если трудовые отношения прекращены по следующим основаниям: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ликвидация организации, сокращение численности или штата работников;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связи с болезнью, препятствующей дальнейшей работе;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связи с выходом на пенсию.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работника, которому было предоставлено служебное жилище, право приватизации переходит к членам семьи умершего (погибшего), независимо от срока работы умершего (погибшего).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Республики Казахстан и кандасы, которым служебные жилища были предоставлены как участвующим в активных мерах содействия занятости в соответствии с законодательством Республики Казахстан о социальной защите, могут приватизировать занимаемые ими служебные жилища по остаточной стоимости, если они прожили в служебном жилище не менее пяти лет.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состоявшие на воинской службе десять лет и более в календарном исчислении на 1 января 2013 года, имеют право приватизировать служебное жилище из государственного жилищного фонда (за исключением жилищ, расположенных в закрытых и обособленных военных городках, пограничных отделениях и иных закрытых объектах) на условиях и в порядке, предусмотренных настоящими Правилами.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состоявшие на воинской службе пятнадцать лет и более в календарном исчислении на 1 января 2013 года, имеют право приватизировать служебное жилище безвозмездно после двадцати лет воинской службы в календарном исчислении.";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После вынесения решения о приватизации передача жилища из жилищного фонда государственных предприятий и государственных учреждений в коммунальную собственность осуществляется в течение пятнадцати календарных дней со дня вынесения решения о передаче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имущества, закрепленного за государственными юридическими лицами, из одного вида государственной собственности в другой, утвержденными приказом Министра национальной экономики Республики Казахстан от 26 мая 2023 года № 85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(зарегистрирован в реестре государственной регистрации нормативных правовых актов за № 32641) (далее – Правила передачи).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вынесения решения о приватизации передача жилища из жилищного фонда коммунального государственного предприятия и коммунального государственного учреждения в коммунальный жилищный фонд производится в течение пятнадцати календарных дней.".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