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07e2" w14:textId="bb60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оператора информационно-коммуникационной инфраструктуры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2023 года № 871.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обороне и Вооруженных Силах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оператором информационно-коммуникационной инфраструктуры военного назначения акционерное общество "Казахстан ГИС Центр".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