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d282" w14:textId="761d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2023 года № 897. Действовало до 01.01.2024 в соответствии с п. 2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Действовало до 01.01.2024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утвержденные указанным постановлением дополнить пунктом 24-4 следующего содержания: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"24-4. Выделение денег из резерва Правительства Республики Казахстан в целях выкупа земельных участков для государственных нужд производится в соответствии с Земельным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в случае, когда земельные участки приобретаются не для нужд местного исполнительного органа, в котором производится выкуп земельных участков, с обязательным предоставлением следующих подтверждающих документов: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или местного исполнительного органа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собственнике или негосударственном землепользователе (удостоверение личности, документ, подтверждающий государственную регистрацию юридического лица, справка о зарегистрированных правах (обременениях) на недвижимое имущество и его технических характеристиках) и другие идентификационные документы;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местоположение, площадь, кадастровый номер земельных участков разной категории (индивидуальное жилищное строительство, бизнес, сельскохозяйственные угодья);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оценщика о рыночной стоимости отчуждаемого земельного участка или иного недвижимого имущества в связи с изъятием земельного участка для государственных нужд.".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прекращает свое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