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f9da" w14:textId="4e0f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 сентября 2004 года № 929 "Об утверждении перечня экстренной медицинской, правоохранительной, пожарной, аварийной и других служб, соединение с которыми для пользователей услугами связи является бесплатным"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2023 года № 901.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2004 года № 929 "Об утверждении перечня экстренной медицинской, правоохранительной, пожарной, аварийной и других служб, соединение с которыми для пользователей услугами связи является бесплатным"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экстренной медицинской, правоохранительной, пожарной, аварийной и других служб, соединение с которыми для пользователей услугами связи является бесплатным, утвержденный указанным постановлением, дополнить строкой, порядковый номер 10,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Контакт-центр 111 по вопросам семьи, женщин и защиты прав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примечания исключить.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