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9502a" w14:textId="d5950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Французской Республики относительно создания международных (французских) школ в Республике Казахстан и преподавания французского языка в организациях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октября 2023 года № 952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Французской Республики относительно создания международных (французских) школ в Республике Казахстан и преподавания французского языка в организациях образования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Министра просвещения Республики Казахстан Бейсембаева Гани Бектаевича подписать от имени Правительства Республики Казахстан Соглашение между Правительством Республики Казахстан и Правительством Французской Республики относительно создания международных (французских) школ в Республике Казахстан и преподавания французского языка в организациях образования Республики Казахстан, разрешив вносить изменения и дополнения, не имеющие принципиального характера.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2023 года № 952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между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Республики Казахстан и Правительством Французской Республики относительно </w:t>
      </w:r>
      <w:r>
        <w:br/>
      </w:r>
      <w:r>
        <w:rPr>
          <w:rFonts w:ascii="Times New Roman"/>
          <w:b/>
          <w:i w:val="false"/>
          <w:color w:val="000000"/>
        </w:rPr>
        <w:t>создания международных (французских) школ в Республике Казахстан и преподавания</w:t>
      </w:r>
      <w:r>
        <w:br/>
      </w:r>
      <w:r>
        <w:rPr>
          <w:rFonts w:ascii="Times New Roman"/>
          <w:b/>
          <w:i w:val="false"/>
          <w:color w:val="000000"/>
        </w:rPr>
        <w:t>французского языка в организациях образования Республики Казахстан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Французской Республики, далее именуемые Стороны,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подчеркивая свою приверженность Договору о дружбе, взаимопонимании и сотрудничестве между Республикой Казахстан и Французской Республикой от 23 сентября 1992 года;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ссылаясь на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стратегическом партнерстве между Республикой Казахстан и Французской Республикой от 11 июня 2008 года;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активизировать двусторонние отношения между Республикой Казахстан и Французской Республикой в области образования;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заявляя о своем обоюдном интересе развивать качественные международные образовательные услуги на благо казахстанской молодежи;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значение французского языка в международных культурных, экономических и политических обменах и необходимость развития его преподавания в Республике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выражая свое намерение обеспечить обучающихся, изучающих французский язык в Республике Казахстан, доступом к современным учебникам и учебным пособиям, в том числе изданным во Французской Республике;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Целями настоящего Соглашения являются: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 по открытию в Республике Казахстан двух международных (французских) школ в городах Астане и Алматы (далее –французские школы);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для изучения французского языка как иностранного в организациях образования, в которых французский язык изучается как первый и второй иностранные языки.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 взаимодействии в рамках настоящего Соглашения руководствуются принципами: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законности, равенства, доверия, объективности, независимости и гласности;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координации, согласованности и плановости действий организаций и органов Сторон, уполномоченных по вопросам,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Французские школы предназначены для обучения казахстанских обучающихся, а также иностранных граждан, проживающих в Республике Казахстан, желающих получить полиязычное образование, с получением по окончании дипломов о среднем образовании, выданных Министерством образования Французской Республики.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Посредством своей деятельности французские школы способствуют популяризации французского языка и французской культуры в Республике Казахстан, а также укреплению образовательного сотрудничества между Республикой Казахстан и Французской Республикой.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Лицензирование, а также контроль образовательной деятельности французских школ осуществляются в соответствии с законодательством Республики Казахстан.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условии соблюдения критериев, установленных Министерством образования Французской Республики, французские школы получают подтверждение об их соответствии для выполнения образовательных услуг. 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 международной школы присваивается в соответствии с законодательством Республики Казахстан.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Французские школы с момента подтверждения об их соответствии являются членами сети учебных заведений, координируемых Агентством по французскому образованию за рубежом – государственным учреждением при Министерстве иностранных дел Французской Республики.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каждой французской школы определяется и регулируется ее уставом.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</w:t>
      </w:r>
    </w:p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во французских школах осуществляется как казахстанскими, так и иностранными педагогами, нанимаемыми французскими школами в соответствии с трудовым законодательством Республики Казахстан.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</w:t>
      </w:r>
    </w:p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Французские школы реализуют образовательные программы, разработанные с учетом требований государственного общеобязательного стандарта образования Республики Казахстан и общеобязательных учебных программ, утвержденных Французской Республикой. 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Преподавание ведется преимущественно на французском языке. Занятия проводятся также на казахском, русском и английском языках. 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Французские школы предоставляют казахстанским обучающимся учебные программы по казахскому языку и литературе, истории Казахстана и географии Казахстана. Образовательный процесс по данным предметам осуществляется в соответствии с государственным общеобязательным стандартом образования Республики Казахстан и другими нормативными правовыми актами Республики Казахстан.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Французские школы предлагают обучающимся, являющимся иностранными гражданами и проживающим в Республике Казахстан, начальный курс изучения языков и культуры Республики Казахстан.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</w:t>
      </w:r>
    </w:p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по созданию и функционированию французских школ будет осуществляться за счет частных инвестиций.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</w:t>
      </w:r>
    </w:p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оказывают содействие в развитии преподавания французского языка в казахстанских организациях образования. 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способствуют укреплению обмена опытом и сотрудничеству между казахстанскими и французскими организациями образования по вопросам методики преподавания, профессиональной подготовки преподавателей. 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поддерживают инициативы по разработке учебников французского языка, а также инициативы по модернизации учебных программ по французскому языку в организациях образования Республики Казахстан.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</w:t>
      </w:r>
    </w:p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совместно составляют перечень двуязычных франкофонных секций в казахстанских организациях образования, где ведется углубленное изучение французского языка.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</w:t>
      </w:r>
    </w:p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содействуют в организации условий для прохождения сдачи экзаменов на получение дипломов DELF и DALF для официального подтверждения лингвистических компетенций казахстанских обучающихся и учителей.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Диплом об изучении французского языка (DELF) и диплом об углубленном изучении французского языка (DALF) – это дипломы Министерства образования Французской Республики. Они подтверждают уровень владения французским иностранным языком в соответствии с общеевропейской системой уровней владения иностранным языком, что является одним из преимуществ при зачислении во французские школы.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</w:t>
      </w:r>
    </w:p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настоящего Соглашения каждая Сторона определяет уполномоченный орган (уполномоченные органы), о чем информирует другую Сторону по дипломатическим каналам одновременно с уведомлением о выполнении внутригосударственных процедур, необходимых для вступления в силу настоящего Соглашения.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наименования уполномоченного органа (уполномоченных органов) соответствующая Сторона в течение 30 дней письменно информирует об этом другую Сторону.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</w:t>
      </w:r>
    </w:p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не затрагивает прав и обязательств каждой из Сторон, вытекающих для нее из других международных договоров, участником которых является ее государство.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</w:t>
      </w:r>
    </w:p>
    <w:bookmarkStart w:name="z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согласию Сторон в настоящее Соглашение могут вноситься изменения и дополнения, которые являются его неотъемлемыми частями и оформляются отдельными протоколами, вступающими в силу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</w:t>
      </w:r>
    </w:p>
    <w:bookmarkStart w:name="z6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разногласия, связанные с применением или толкованием положений настоящего Соглашения, разрешаются путем консультаций и переговоров по дипломатическим каналам.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</w:t>
      </w:r>
    </w:p>
    <w:bookmarkStart w:name="z6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срок, если ни одна из Сторон не направит другой Стороне по дипломатическим каналам письменное уведомление о своем намерении прекратить его действие. В таком случае действие настоящего Соглашения прекращается по истечении 6 (шесть) месяцев с даты получения такого уведомления.</w:t>
      </w:r>
    </w:p>
    <w:bookmarkEnd w:id="43"/>
    <w:bookmarkStart w:name="z6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Прекращение действия настоящего Соглашения не распространяется на уже начатые и (или) действующие программы и проекты, если Стороны не договорятся об ином.</w:t>
      </w:r>
    </w:p>
    <w:bookmarkEnd w:id="44"/>
    <w:bookmarkStart w:name="z6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по дипломатическим каналам последнего письменного уведомления о выполнении Сторонами соответствующих внутригосударственных процедур, необходимых для его вступления в силу.</w:t>
      </w:r>
    </w:p>
    <w:bookmarkEnd w:id="45"/>
    <w:bookmarkStart w:name="z6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Астане "___" ________ 2023 года в двух оригинальных экземплярах, каждый на казахском, французском и русском языках, при этом все тексты имеют одинаковую силу.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Правительство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Французской Республики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