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29dc" w14:textId="f572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2023 года № 963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земельный участок общей площадью 6257 гектар из категории земель лесного фонда коммунального государственного учреждения "Уланбельское учреждение по охране лесов и животного мира" управления природных ресурсов и регулирования природопользования акимата Жамбылской области (далее – учреждение)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Жамбылской области в установленном законодательством Республики Казахстан порядке обеспечить предоставление товариществу с ограниченной ответственностью "Разведка и добыча QazaqGaz" (далее – товарищество) земельного участка,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для добычи углеводородного сырья.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Товариществу (по согласованию) в соответствии с действующим законодательством Республики Казахстан возместить в доход республиканского бюджета потери и убытки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указанного учреждения.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2023 года № 963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</w:t>
      </w:r>
      <w:r>
        <w:br/>
      </w:r>
      <w:r>
        <w:rPr>
          <w:rFonts w:ascii="Times New Roman"/>
          <w:b/>
          <w:i w:val="false"/>
          <w:color w:val="000000"/>
        </w:rPr>
        <w:t>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 лесом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покрытая лесом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"Уланбельское учреждение по охране лесов и животного мира" управления природных ресурсов и регулирования природопользования акимата Жамбылской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