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4f99" w14:textId="6074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января 2023 года № 10 "О Регламенте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2024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2023 года № 10 "О Регламенте Правительства Республики Казахстан"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. "Заседания Правительства и совещания, проводимые у Премьер-Министра и его заместителей":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2</w:t>
      </w:r>
      <w:r>
        <w:rPr>
          <w:rFonts w:ascii="Times New Roman"/>
          <w:b w:val="false"/>
          <w:i w:val="false"/>
          <w:color w:val="000000"/>
          <w:sz w:val="28"/>
        </w:rPr>
        <w:t>. "Порядок подготовки и проведения заседаний Правительства":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Заседания являются открытыми с обеспечением трансляции в режиме онлайн на интернет-ресурсе Правительства и ведутся на государственном и в случаях необходимости на русском языках.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трансляции открытого заседания гражданам предоставляется возможность оставлять комментарии.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открытого заседания размещается на интернет-ресурсе Правительства в срок не позднее пяти рабочих дней со дня проведения заседания.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инициативе Президента либо Премьер-Министра могут проводиться закрытые заседания.".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но не ранее 4 апреля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