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93dc" w14:textId="2839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января 2023 года № 10 "О Регламенте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2024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2023 года № 10 "О Регламенте Правительства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Совещания проводятся под руководством Премьер-Министра или его заместителей в соответствии с распределением между ними обязанностей: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прямого поручения Президента и (или) Руководителя Администрации;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возникновения угроз общественной, военной, политической, экономической, информационной и экологической безопасности;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чрезвычайных ситуациях природного, техногенного и социального характера, дестабилизации ситуации в целом в стране или отдельных регионах, угрозе террористической атаки или распространения эпидемиологических заболеваний;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межведомственной координации деятельности центральных и местных государственных органов, урегулирования непреодолимых разногласий по вопросам концептуального характера и финансового обеспечения;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иных случаях по поручениям Премьер-Министра или его заместителей.";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В случае проведения совещания по основаниям, предусмотренным подпунктом 4) пункта 27 настоящего Регламента, совещание проводится при соблюдении следующих условий: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обращения в Аппарат Правительства государственными органами приняты все установленные действующим законодательством меры по урегулированию разногласий;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Аппарат Правительства прикладывается протокол разногласий;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одной из сторон спора должен быть государственный орган, входящий в состав Правительства.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обращения в Аппарат Правительства ответственным структурным подразделением совместно с курирующим заместителем Руководителя Аппарата Правительства по результатам его рассмотрения с приглашением заинтересованных государственных органов принимается решение о необходимости/отсутствии необходимости проведения совещания под председательством Премьер-Министра или его заместителей, или Руководителя Аппарата Правительства.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Решения, принятые по итогам совещания, оформляются протоколом, подписываемым Премьер-Министром или его заместителями, или Руководителем Аппарата Правительства, и обязательны для исполнения всеми заинтересованными государственными органами.";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Проекты, содержащие государственные секреты, согласовываются и вносятся в Аппарат Правительства в бумажном виде.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Проекты, содержащие служебную информацию ограниченного распространения, согласовываются и вносятся в Аппарат Правительства в бумажном виде только в исключительных случаях при отсутствии возможности передачи в электронном формате по системе электронного документооборота (далее – СЭД).";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план заключения международных договоров Республики Казахстан на текущий год.";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52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отчет о завершении публичного обсуждения проекта по форме, установленной Министерством юстиции, в случае, когда проект подлежит размещению на интернет-портале открытых нормативных правовых актов;";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Проекты принимаются Аппаратом Правительства ежедневно в будние дни с 9.00 до 18.00 часов в электронном формате посредством ИССП, проекты, содержащие информацию ограниченного распространения, – посредством СЭД, в бумажном виде только в исключительных случаях при отсутствии возможности передачи в электронном формате через систему электронного документооборота. Проекты, содержащие государственные секреты, принимаются на бумажных носителях с полистным парафированием с листом согласования и на электронном носителе (CD-диск) с 9.00 до 17.00 часов.";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Структурное подразделение Аппарата Правительства при приеме проекта осуществляет его предварительную проверку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отсутствия документов, указанных в пункте 52 настоящего Регламента, а также иных нарушений требований настоящего Регламента проект отклоняется.";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57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78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органы, организации и должностных лиц не ниже заместителя первого руководителя, которые ответственны за разработку проекта закона.";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 изложить в следующей редакции: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Порядок проведения презентации проектов законов, заключений Правительства и документов Системы государственного планирования";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"105. Презентация проектов законов, заключений Правительства и документов Системы государственного планирования проводится, как правило, не менее чем за 1 (один) день до заседания Правительства и осуществляется с целью рассмотрения и обсуждения основных положений проектов, определения их соответствия проводимой государственной политике в регулируемых проектом сферах, а также для последующего их вынесения на заседание Правительства.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Презентации подлежат проекты законов, разработанные во исполнение Плана законопроектных работ Правительства Республики Казахстан, Плана мероприятий по исполнению Общенационального плана основных направлений (мероприятий) по реализации ежегодных посланий Президента народу Казахстана, а также поручений Президента, Премьер-Министра, Администрации Президента и Правительства.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Также подлежат обязательной презентации: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проекты заключений Правительства по законопроектам, инициированным депутатами Парламента;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заключений Правительства по поправкам депутатов Парламента по законопроектам, находящимся на рассмотрении палат Парламента;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согласованные позиции государственных органов по поправкам, инициируемым по поручению Президента и Премьер-Министра в ходе рассмотрения законопроекта в Парламенте Республики Казахстан.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правило, по законопроектам о ратификации и денонсации международных договоров и присоединении к ним презентация не проводится.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поручению Премьер-Министра на презентацию могут выноситься и иные нормативные правовые и правовые акты.";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"110. Государственные органы-разработчики проектов посредством официальной электронной почты в течение 1 (один) рабочего дня после получения поручения о проведении презентации представляют в структурное подразделение Аппарата Правительства, инициировавшее презентацию проекта, следующие материалы: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краткую информацию по основным положениям проекта и предполагаемым социально-экономическим и (или) правовым последствиям в случае принятия проекта объемом не более 3 (три) листов через одинарный интервал и размером шрифта 14 Times New Roman в формате электронного документа (docx, xlsx, pdf);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слайды по проекту (цветные слайды объемом не более 10 (десять) мегабайт и размером шрифта не менее 20, соответствующие формату отображения визуальной информации 16:9);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лиц, приглашаемых на презентацию проекта.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структурное подразделение Аппарата Правительства обеспечивает: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материалов на полноту, достоверность и качество;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последующую своевременную передачу в структурное подразделение, ответственное за проведение презентации.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Аппарата Правительства, ответственное за проведение презентации, на основе предложений структурных подразделений обеспечивает свод и подготовку материалов к презентации (повестка дня, порядок ведения, список участников).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структурное подразделение, инициировавшее презентацию, обеспечивает участие приглашенных лиц.";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если проект заключения Правительства находится на согласовании в государственном органе более 3 (три) рабочих дней и ответ по нему не представлен, то такой проект считается по умолчанию "согласованным". При этом государственный орган, осуществляющий свод, в обязательном порядке указывает в своем сопроводительном письме о согласовании представленной информации с государственным органом "по умолчанию".";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третью и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если проект заключения Правительства находится на согласовании в государственном органе более 5 (пять) рабочих дней и ответ по нему не представлен, то такой проект считается по умолчанию "согласованным". При этом государственный орган, осуществляющий свод, в обязательном порядке указывает в своем сопроводительном письме о согласовании представленной информации с государственным органом "по умолчанию".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единой позиции в срок не более 2 (два) рабочих дней проводится межведомственное совещание, на котором вырабатывается единая позиция либо оформляются замечания с аргументированными обоснованиями, которые вместе с проектом заключения вносятся в Аппарат Правительства. В случае внесения проекта заключения Правительства с разногласиями вопрос рассматривается на совещании у Премьер-Министра или его заместителей, или Руководителя Аппарата Правительства для принятия решений.";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141-1 следующего содержания: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"141-1. Ведомства и подведомственные организации в рамках своей основной деятельности могут обращаться в адрес Правительства только через вышестоящий уполномоченный орган, а также самостоятельно при ответах на прямые поручения в их адрес руководства Правительства и Аппарата Правительства.";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этом, если государственный орган-соисполнитель не представил ответ в установленный срок, государственный орган, осуществляющий свод, в обязательном порядке указывает в своем сопроводительном письме о согласовании представленной информации с государственным органом "по умолчанию". Данное требование не распространяется при направлении в Аппарат Правительства сводящим государственным органом проектов ответов (информации) по исполнению поручений Главы государства, подготовленных с учетом позиций всех соисполнителей.";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146-1 следующего содержания: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"146-1. При внесении инициативных писем в Аппарат Правительства государственные органы и организации в обязательном порядке указывают обоснования внесения документов со ссылкой на соответствующие нормативные правовые акты.";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"148. Проекты ответов Премьер-Министра и Правительства вносятся в Аппарат Правительства сопроводительным письмом, в котором обязательно приводится ссылка на номер, дату и конкретный пункт поручения, его содержание либо указывается инициативный порядок его подготовки. При необходимости структурные подразделения Аппарата Правительства могут в рабочем порядке запросить соответствующие проекты ответов для предварительного согласования.";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150 изложить в следующей редакции:</w:t>
      </w:r>
    </w:p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служебная корреспонденция с пометкой "для служебного пользования" согласовывается и вносится в Аппарат Правительства в бумажном виде только в исключительных случаях при отсутствии возможности передачи в электронном формате по СЭД с 9.00 до 18.00 часов (документы, поступившие после указанного времени, подлежат приему на следующий рабочий день).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проекты, содержащие государственные секреты, согласовываются и вносятся в Аппарат Правительства в бумажном виде с 9.00 до 18.00 часов;";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"154. Служебная электронная почта используется центральными и местными исполнительными органами, субъектами квазигосударственного сектора в качестве официального средства коммуникации и обмена информацией, за исключением переписки с органами законодательной и судебной ветвей власти, Администрацией Президента, а также документов, относящихся к Национальному архивному фонду.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Домены официальной электронной почты Аппарата Правительства – @ukimet.kz, @m.ukimet.kz, @ukimet.gov.kz.";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"160. Не подлежат приему в Аппарат Правительства: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 и приложения к ним, оформленные с нарушением требований, установленных настоящим Регламентом;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бумажная корреспонденция, содержащая факсимиле, помарки и иные загрязнения, имеющая какие-либо повреждения, в том числе проколотая дыроколом, исполненная на черновиках и копиях бланков государственных органов;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неправильно адресованные (неправильное написание названия Аппарата Правительства, должности, фамилии, имени, отчества (при его наличии) руководства Правительства и Аппарата Правительства) письма;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 документы (с отрицательным результатом проверки ЭЦП, наличие электронных помарок (выделений, исправлений в тексте), приложение информации, не соответствующей данному поручению, несоответствие типа носителя документа ("электронная копия бумажного документа" и "электронный документ"), количества листов, отсутствие обязательных реквизитов и (или) неправильное расположение реквизитов, предусмотренных формой бланка, а также текста);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документы, не соответствующие требованиям, установленным законодательством Республики Казахстан;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письма с просьбой об организации совещаний под председательством руководства Правительства, за исключением случаев, указанных в подпункте 3-1)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письма с просьбой об ускорении рассмотрения проектов нормативных правовых актов и иных документов;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письма с просьбой о выделении денежных средств из республиканского бюджета или резерва Правительства без предварительного обсуждения с Министерством финансов.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письма с просьбой о выделении денежных средств из республиканского бюджета или резерва Правительства после отрицательного заключения Министерства финансов принимаются на основании устного поручения Премьер-Министра или его заместителей, или Руководителя Аппарата Правительства;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ответы на неконтрольные поручения.";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"165. Аппарат Правительства осуществляет организационную и аналитическую работу по контролю за исполнением актов Президента, Премьер-Министра, Правительства, а также документов с поручениями Президента, Премьер-Министра, его заместителей, поручений Государственного советника, Руководителя Администрации Президента, Секретаря Совета Безопасности и иного руководства Администрации Президента и Аппарата Правительства в соответствии с законодательством Республики Казахстан и настоящим Регламентом, систематически информирует Премьер-Министра по вопросам исполнительской дисциплины.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контроль осуществляется путем: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проактивного подхода посредством проведения периодического мониторинга исполнения поручений в целях недопущения отклонений от плановых показателей, в том числе через проектное управление, онлайн-сервисы, видеосервисы, и мониторинга данных, размещенных в информационных системах, социальных сетях и других цифровых источниках;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истребования необходимой информации, в том числе с использованием служебной электронной почты, базы информационно-аналитической системы "Smart Data Ukimet" и иных государственных объектов информатизации;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заслушивания и обсуждения отчетов и докладов об исполнении;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ревизии и иных форм документальной проверки;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проверки с выездом на место;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других, не противоречащих законодательству Республики Казахстан способов.";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165-1, 165-2 и 165-3 следующего содержания: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"165-1. Контроль за исполнением актов и поручений Президента, переданных на контроль Правительства и государственных органов (за исключением государственных органов, непосредственно подчиненных и подотчетных Президенту), осуществляется Аппаратом Правительства.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контроль за исполнением соответствующих актов и поручений Президента осуществляется Аппаратом Правительства посредством мониторинга поручений.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отчет по переданным на контроль Правительства актам и поручениям по итогам года вносится в Администрацию Президента за подписью Заместителя Премьер-Министра или Руководителя Аппарата Правительства в зависимости от курируемых направлений и по структуре должен состоять из поручений в сферах, курируемых министерствами, входящими в структуру Правительства.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165-2. Аппаратом Правительства при необходимости может быть принято решение об установлении промежуточного срока контроля с официальным информированием на периодической основе (ежемесячно, ежеквартально или на полугодовой, годовой основе).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Промежуточные отчеты могут вносится в Аппарат Правительства за подписью заместителей первых руководителей государственных органов, за исключением писем, направляемых в адрес Премьер-Министра. При этом в сопроводительном письме необходимо указывать, что информация согласована с первым руководителем.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поручении не установлены промежуточные сроки информирования Аппарата Правительства, то мониторинг и контроль хода его исполнения осуществляются в соответствии с пунктом 165 настоящего Регламента на уровне структурных подразделений Аппарата Правительства в рабочем порядке, в том числе путем обмена информацией посредством официальной электронной почты, применения соответствующего функционала информационных систем, проведения заслушивания и проверок.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рисков некачественного, несвоевременного исполнения и иных существенных проблем неисполнения поручений руководители государственных органов заблаговременно информируют и вносят соответствующие предложения Премьер-Министру или его заместителям.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165-3. Мониторинг и контроль хода исполнения отдельных поручений осуществляются без применения формата постоянной периодической отчетности, в том числе по вопросам: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строительства и ввода в эксплуатацию объектов строительства, сооружений монументального искусства или их реконструкции (ремонта) посредством инспекционных выездов, а также в режиме онлайн-дистанционного контроля с применением возможностей функционалов систем удаленного мониторинга, в том числе подключения видеонаблюдения, предоставления фото- и видеосъемок.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предоставление фото- и видеосъемок по данным объектам, а также видеонаблюдение обеспечиваются государственным органом-исполнителем с возможностью доступа к нему ответственных сотрудников Аппарата Правительства;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цифровизации посредством презентации функционала тестовой или введенной в опытную эксплуатацию информационной системы, иных объектов информатизации, а также возможностью предоставления права доступа к введенной в промышленную эксплуатацию информационной системы;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принятия законодательных поправок или нового законодательного акта посредством запроса в рабочем порядке у ответственных государственных органов информации о ходе реализации законодательных поручений, мониторинга состояния законодательного процесса в Парламенте, а также использования информационной системы законотворческого процесса;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общественно значимых, юбилейных и международных мероприятий, присвоения наименования улицам и объектам государственной собственности посредством рабочего контроля хода организации мероприятия и контроля результата по факту проведения мероприятия, подтвержденного участием Президента, руководства Администрации Президента, Правительства, ответственных сотрудников Администрации Президента или Аппарата Правительства или освещением мероприятия, факта присвоения наименования улицам и объектам государственной собственности в средствах массовой информации;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своевременной реализацией законодательных актов, в том числе разработкой и принятием подзаконных актов, посредством анализа информации, размещенной на общедоступном государственном объекте информатизации.";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166 изложить в следующей редакции:</w:t>
      </w:r>
    </w:p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соответствие стратегическим целям и задачам страны;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конкретный ожидаемый результат и эффективность (указывается конкретный конечный результат);";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"170. На контроль берутся следующие, в том числе секретные, документы (далее – контрольные документы):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либо пункты актов Президента, Премьер-Министра и Правительства;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поручения Президента (либо пункты поручений), данные по итогам региональных поездок, международных и общественно значимых мероприятий, заявлений (в рамках рассмотрения обращений) Президента, рабочих совещаний, расширенных заседаний Правительства с участием Президента, консультативно-совещательных органов, Совета Безопасности, Ассамблеи народа Казахстана (сессии и Совета) и иных органов, возглавляемых Президентом;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личные поручения Президента, а также поручения, опубликованные в его официальных аккаунтах и официальных аккаунтах Администрации Президента в социальных сетях или средствах массовой информации;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поручения либо пункты поручений Президента по служебным и иным документам, обращениям физических и юридических лиц при наличии штампа "Бақылауға алынды" на бумажных носителях или отметки о статусе контроля в электронной карточке документа;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протоколы заседаний Правительства, совещаний у Премьер-Министра и поручения из официальных аккаунтов Правительства в социальных сетях или средствах массовой информации, его заместителей, Руководителя Аппарата Правительства;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поручения Премьер-Министра, его заместителей, Руководителя Аппарата Правительства и его заместителей, в том числе по итогам международных, а также региональных поездок, в которых имеются поручения государственным органам и организациям;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поручения Премьер-Министра, его заместителей, Государственного советника, Руководителя Администрации Президента, Секретаря Совета Безопасности, а также иного руководства Администрации Президента в адрес Аппарата Правительства, Руководителя Аппарата Правительства (лица, исполняющего его обязанности), в которых указаны сроки исполнения или имеются указания о взятии на контроль, с пометками: "весьма срочно", "срочно", "ускорить";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оперативные поручения Премьер-Министра;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депутатские запросы, обращения палат Парламента с просьбой дать заключение Правительства на проекты законов, инициированные депутатами, и поправки на проекты законов, которые находятся у них на рассмотрении;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акты прокурорского надзора;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запросы, нормативные постановления и послания Конституционного Суда;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запросы, рекомендации Высшей аудиторской палаты по итогам государственного аудита, направленные в Правительство;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поручения, связанные с выработкой и реализацией новых подходов в стратегических направлениях социально-экономического развития государства, вопросах внутренней и внешней политики, обороны и безопасности, правовой и кадровой политики, а также направленные на решение системных проблем в отраслях управления;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поручения, требующие внесения изменений и дополнений в законодательные акты или принятия нового кодекса или закона;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поручения, связанные с реализацией крупных значимых индустриально-промышленных, социальных и иных проектов;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значимые поручения в соответствии с решением Президента или руководства Администрации Президента;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поручения Президента и Администрации Президента, переданные на контроль Правительства и государственных органов в установленном законодательством порядке.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отчетная информация по поручениям, переданным на контроль Правительства, формируется Министерством национальной экономики.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представляют к 31 января, следующего за отчетным годом, в Министерство национальной экономики информацию по исполнению указанных поручений.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 экономики к 10 февраля, следующего за отчетным годом, вносит в Аппарат Правительства сводную отчетную информацию по исполнению переданных на контроль Правительства актов и поручений (либо пунктов поручений) Президента по форме согласно приложению 14-1 к настоящему Регламенту.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отчетная информация в Администрацию Президента вносится Аппаратом Правительства к 31 марта, следующего за отчетным годом.";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третьей и четвертой следующего содержания:</w:t>
      </w:r>
    </w:p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"Проекты ответов на депутатские запросы предварительно в рабочем порядке согласовываются со структурными подразделениями Аппарата Правительства по своим направлениям.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решения поставленных вопросов в установленные законодательством сроки направляется промежуточное письмо за подписью Заместителя Премьер-Министра по курируемому направлению либо Руководителя Аппарата Правительства (не более одного раза).";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"185. Государственные органы на ежеквартальной основе проводят анализ по работе с обращениями граждан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приложений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данные ежеквартально к 15 числу месяца, следующего за отчетным кварталом, публикуются на официальном сайте государственного органа.";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"189. Повторное продление сроков исполнения поручений Премьер-Министра допускается в исключительных случаях на основании соответствующего предложения Заместителя Премьер-Министра или Руководителя Аппарата Правительства (в соответствии с распределением обязанностей или соответствующим закреплением контроля) с рассмотрением вопроса о принятии мер дисциплинарного характера в отношении первого руководителя ответственного государственного органа и организации, а также соответствующих заместителей первых руководителей государственных органов-соисполнителей (организаций).";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 нарушение сроков внесения информации на поручения руководства Правительства и Аппарата Правительства ответственным государственным органом вносится приказ о привлечении должностного лица к дисциплинарной ответственности.";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"193. Контрольный документ снимается с контроля тем должностным лицом, которым подписано или дано поручение.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поручения Премьер-Министра могут сниматься с контроля Заместителем Премьер-Министра или Руководителем Аппарата Правительства, на которого официально возложены координация, контроль и реализация соответствующего поручения.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снятия с контроля и продления сроков исполнения актов и (или) поручений Президента, адресованных Правительству, рассматриваются Администрацией Президента.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Промежуточная отчетная информация о ходе реализации актов и поручений Президента, адресованная начальнику Канцелярии Президента, помощникам и советникам Президента, может вноситься за подписью заместителей Руководителя Аппарата Правительства.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контроля поручений, данных в рамках проектного управления, осуществляется в соответствии с Правилами осуществления проектного управления и Типовым регламентом проектного управления.";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195-1 следующего содержания: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"195-1. Снятие с контроля поручений, указанных в пункте 165-3 настоящего Регламента, осуществляется по факту достижения конечного результата без представления официального отчета государственного органа и внесения заключения ответственного структурного подразделения Аппарата Правительства.";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"200. Информация, направляемая разработчиком в Администрацию Президента, должна соответствовать требованиям, установленным актом Президента о ходе реализации актов и поручений.";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4 следующего содержания:</w:t>
      </w:r>
    </w:p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Порядок проведения Аппаратом Правительства проверок хода реализации и конечных результатов исполнения поручений Президента и его Администрации, Правительства, Премьер-Министра и его заместителей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203-1. Контроль хода реализации и конечных результатов исполнения поручений Президента и его Администрации, Правительства, Премьер-Министра и его заместителей может осуществляться Аппаратом Правительства путем проведения плановых или внеплановых проверок с посещением объекта проверки.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Плановые проверки проводятся согласно утвержденному графику проверок государственных органов и организаций.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проводятся в рамках инспекционных и тематических выездов региональных инспекторов, а также сотрудников структурных подразделений Аппарата Правительства.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проводится посредством: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истребования необходимой информации (документы на бумажных и электронных носителях, в том числе размещенные на объектах информатизации), а также вызова должностных лиц объекта проверки с целью получения информации;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доступа к автоматизированным базам данных (информационным системам);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ревизии и иных форм документальной проверки;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других, не противоречащих законодательству способов.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структурных подразделений Аппарата Правительства могут привлекать специалистов, консультантов и экспертов государственных органов и организаций к участию в проверке.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готовятся: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аналитические записки с предложениями решений актуальных вопросов;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предложение о привлечении к дисциплинарной ответственности должностных лиц.";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14-1 к настоящему Регламенту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отчетная информация о ходе реализации актов и поручений Президента, переданных на контроль Правительства и государственных органов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поручения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поручения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исполнения (исполнено/ на исполнении))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поручение исполнено, кратко изложить конечный 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поручение на исполнении, кратко изложить промежуточный результат (в том числе с указанием фактов продления сроков, переводов на среднесрочный/ долгосрочный контроль, установления новых сроков)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труда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просвещения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………………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