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cf71" w14:textId="57bcf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2024 года № 105.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2024 года № 105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"Костанайская область":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229-15,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"229-15. Некоммерческое акционерное общество "Рудненский индустриальный университет".".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"Министерству науки и высшего образования Республики Казахстан:":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406-21,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"406-21. Некоммерческое акционерное общество "Рудненский индустриальный университет".".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июля 2000 года № 1021 "Об утверждении Перечня государственных высших учебных заведений, не подлежащих приватизации":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учебных заведений, не подлежащих приватизации, утвержденном указанным постановлением: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41, изложить в следующей редакции: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университет"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</w:tr>
    </w:tbl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2017 года № 927 "Об утверждении перечней объектов, в том числе стратегических, находящихся в государственной собственности и собственности субъектов квазигосударственного сектора, не подлежащих отчуждению":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объектов, в том числе стратегических, находящихся в государственной собственности, не подлежащих отчуждению, утвержденном указанным постановлением: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"некоммерческого акционерного общества "Рудненский индустриальный институт;" изложить в следующей редакции: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"некоммерческого акционерного общества "Рудненский индустриальный университет;".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августа 2022 года № 580 "О некоторых вопросах Министерства науки и высшего образования Республики Казахстан":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науки и высшего образования Республики Казахстан, утвержденном указанным постановлением: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юридических лиц, права владения и пользования государственными пакетами акций и долями участия которых переданы Министерству науки и высшего образования Республики Казахстан: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25, изложить в следующей редакции: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"25. Некоммерческое акционерное общество "Рудненский индустриальный университет".".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