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cbe5" w14:textId="be0c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января 2018 года № 10 "О Республиканской бюджетной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2024 года № 124.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2018 года № 10 "О Республиканской бюджетной комиссии"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Республиканской бюджетной комиссии,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национальной экономики Республики Казахстан"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финансов Республики Казахстан".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