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9d57" w14:textId="c2f9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6 мая 2020 года № 270 "О некоторых вопросах совета директоров акционерного общества "Национальная компания "QazExpoCongress"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февраля 2024 года № 143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2020 года № 270 "О некоторых вопросах совета директоров акционерного общества "Национальная компания "QazExpoCongress"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Министерству торговли и интеграции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 избрание Заместителя Премьер-Министра Республики Казахстан Жумангарина Серика Макашевича в состав совета директоров акционерного общества "Национальная компания "QazExpoCongress".".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