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bc28" w14:textId="5aeb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2024 года № 194.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марта 2024 года № 194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161 Закона Республики Казахстан "О государственном имуществе" и определяют порядок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чрезвычайная ситуация социального характера – чрезвычайная ситуация, обусловленная возникновением на определенной территории противоречий и конфликтов в сфере социальных отношений, которые могут повлечь или повлекли за собой человеческие жертвы, причинение вреда здоровью, значительный имущественный ущерб или нарушения условий жизнедеятельности населения;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– некоммерческая организация, созданная государством и содержащаяся только за счет бюджета или бюджета (сметы расходов) Национального Банка Республики Казахстан, если дополнительные источники финансирования не установлены законами Республики Казахстан, для осуществления управленческих, социально-культурных или иных функций некоммерческого характера;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государственное имущество – республиканское и коммунальное имущество (далее – имущество);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военное положение – особый правовой режим, предусматривающий комплекс политических, экономических, административных, военных и иных мер, направленных на создание условий для предотвращения или отражения агрессии против Республики Казахстан либо непосредственной внешней угрозы ее безопасности, и вводимый Президентом Республики Казахстан на всей территории Республики или в отдельных ее местностях;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Правоохранительные и специальные государственные органы Республики Казахстан, Вооруженные Силы Республики Казахстан, другие войска и воинские формирования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 обращаются в государственные учреждения с заявкой о потребности в необходимом имуществе, составляемой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заявке указывается ссылка на решение руководителя государственного органа по предупреждению и ликвидации чрезвычайной ситуации социального характера или областного (города республиканского значения, столицы) оперативного штаба либо Указ Президента Республики Казахстан о введении чрезвычайного или военного положения.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направления заявки допускается уточнение о наличии у государственного учреждения имущества, необходимого для нужд правоохранительных и специальных государственных органов Республики Казахстан, Вооруженных Сил Республики Казахстан, других войск и воинских формирований.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Первый руководитель государственного учреждения или уполномоченное им лицо рассматривают заявку и принимают решение о передаче либо отказе в передаче имущества государственного учреждения в срок не более 1 (один) календарного дня с даты поступления заявки.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о передаче имущества государственного учреждения является письменное согласование первым руководителем или уполномоченным им лицом заявки (далее – решение).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передаче имущества государственного учреждения является его отсутствие на балансе государственного учреждения, а также если передача имущества государственного учреждения может привести к нарушению непрерывности его деятельности.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Передача имущества государственного учреждения осуществляется в день получения решения посредством составления акта приема-передачи имущества государственного учреждения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приема-передачи).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приеме-передаче имущества передающая и принимающая стороны совместно определяют его физическое и техническое состояние, устанавливают его пригодность для дальнейшего использования, которая отражается в акте приема-передачи. Имущество, не пригодное к использованию по назначению, передаче или приемке не подлежит.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Акт приема-передачи составляется в двух экземплярах, подписывается уполномоченными должностными лицами и материально ответственными лицами передающей и принимающей сторон, утверждается первыми руководителями передающей и принимающей сторон или уполномоченными ими лицами.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Акт приема-передачи передается в структурные подразделения, обеспечивающие учет имущества государственного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Возврат имущества государственного учреждения, полученного правоохранительными и специальными государственными органами Республики Казахстан, Вооруженными Силами Республики Казахстан, другими войсками и воинскими формированиями, осуществляется в течение 30 (тридцать) календарных дней после прекращения правового режима чрезвычайной ситуации социального характера, чрезвычайного или военного положения по акту приема-передачи, оформляемому в порядке, определенном пунктом 6 настоящих Правил.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приема-передачи на поврежденное имущество государственного учреждения прилагаются подтверждающие документы (материалы), обосновывающие его повреждение в ходе правового режима чрезвычайной ситуации социального характера, чрезвычайного или военного положения, а также акт о техническом состоянии имущества, составляемый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возврата полученного имущества государственного учреждения в связи с его уничтожением в данное государственное учреждение направляется соответствующее письмо за подписью руководителя государственного органа (учреждения), подписавшего заявку, с приложением подтверждающих такое уничтожение документов (материалов).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 Силам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войскам и воинским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формированиям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а также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государственного органа (учреждения)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правоохранительных и специальных государственных органов Республики Казахстан, Вооруженных Сил Республики Казахстан, других войск и воинских формирований о потребности на необходимое имущество</w:t>
      </w:r>
    </w:p>
    <w:bookmarkEnd w:id="29"/>
    <w:p>
      <w:pPr>
        <w:spacing w:after="0"/>
        <w:ind w:left="0"/>
        <w:jc w:val="both"/>
      </w:pPr>
      <w:bookmarkStart w:name="z37" w:id="30"/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(решение уполномоченного государственного органа о введении правового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чрезвычайной ситуации социального характера либо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Республики Казахстан о введении чрезвычайного   или военного положения)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имущества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(учреждения)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должность (фамилия, имя, отчество (при его наличии)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 Силам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войскам и воинским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формированиям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а также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государственного органа (учреждения)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Утверждаю Руководитель государственного органа (учреждения) передающей стороны____________________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(фамилия, имя, отчество (при его наличии) от "____" _______________ года Место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Руководитель государственного органа (учреждения) принимающей стороны ____________________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 (фамилия, имя, отчество (при его наличии) от "____" _______________ года Место печати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имущества государственного учреждения правоохранительным и специальным государственным органам Республики Казахстан, Вооруженным Силам Республики Казахстан, другим войскам и воинским формированиям для принятия мер по предупреждению и ликвидации чрезвычайной ситуации социального характера, а также при введении чрезвычайного или военного положения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исправное/неисправное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передающей стороны: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должность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принимающей стороны: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должность (фамилия, имя, отчество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bookmarkStart w:name="z48" w:id="4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первого руководителя государственного учреждения или 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им лица № _____ от "____" 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 осмотр________________________________________________________________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название имущества, принимаемого (передаваемого)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bookmarkStart w:name="z49" w:id="41"/>
      <w:r>
        <w:rPr>
          <w:rFonts w:ascii="Times New Roman"/>
          <w:b w:val="false"/>
          <w:i w:val="false"/>
          <w:color w:val="000000"/>
          <w:sz w:val="28"/>
        </w:rPr>
        <w:t>
      Имущество передал:________________________________________________________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должность, подпись (фамилия, имя, отчество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______________________ года </w:t>
      </w:r>
    </w:p>
    <w:p>
      <w:pPr>
        <w:spacing w:after="0"/>
        <w:ind w:left="0"/>
        <w:jc w:val="both"/>
      </w:pPr>
      <w:bookmarkStart w:name="z50" w:id="42"/>
      <w:r>
        <w:rPr>
          <w:rFonts w:ascii="Times New Roman"/>
          <w:b w:val="false"/>
          <w:i w:val="false"/>
          <w:color w:val="000000"/>
          <w:sz w:val="28"/>
        </w:rPr>
        <w:t>
      Имущество принял:_________________________________________________________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должность, подпись (фамилия, имя, отчество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______________________ года 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бухгалтерской службы передающей стороны____________________________</w:t>
      </w:r>
    </w:p>
    <w:bookmarkEnd w:id="43"/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передающей стороны 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подпись (фамилия, имя, отчество (при его наличии) 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бухгалтерской службы принимающей стороны__________________________</w:t>
      </w:r>
    </w:p>
    <w:bookmarkEnd w:id="45"/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принимающей стороны 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подпись (фамилия, имя, отчество (при его наличии)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Вооруженным Силам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войскам и воинским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формированиям для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а также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положения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технического состояния имущества</w:t>
      </w:r>
    </w:p>
    <w:bookmarkEnd w:id="49"/>
    <w:p>
      <w:pPr>
        <w:spacing w:after="0"/>
        <w:ind w:left="0"/>
        <w:jc w:val="both"/>
      </w:pPr>
      <w:bookmarkStart w:name="z59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Комиссией передающей стороны в составе: ___________________________________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должность, подпись (фамилия, имя, отчество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 осмотр технического состояния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(наименование имущества марка, модель, год выпуска и т.д.) </w:t>
      </w:r>
    </w:p>
    <w:p>
      <w:pPr>
        <w:spacing w:after="0"/>
        <w:ind w:left="0"/>
        <w:jc w:val="both"/>
      </w:pPr>
      <w:bookmarkStart w:name="z60" w:id="51"/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осмотра: _______________________________________________________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(указывается техническое состояние имущества)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bookmarkStart w:name="z61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комиссии: __________________________________________________________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должность, подпись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