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0c3cf" w14:textId="f90c3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транспорта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2024 года № 204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Ликвидировать республиканское государственное учреждение "Межрегиональная инспекция по безопасности полетов" Комитета гражданской авиации Министерства транспорта Республики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октября 2023 года № 862 "Некоторые вопросы Министерства транспорта Республики Казахстан" следующие изменения и дополнение: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транспорта Республики Казахстан, утвержденном указанным постановлением: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учреждений, находящихся в ведении Министерства и его ведомств: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 следующего содержания: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Комитет железнодорожного и водного транспорта Министерства транспорта Республики Казахстан: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"Морская администрация портов Республики Казахстан" Комитета железнодорожного и водного транспорта Министерства транспорта Республики Казахстан".";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государственных юридических лиц, в отношении которых уполномоченными органами по руководству соответствующей отраслью (сферой) государственного управления определяются ведомства Министерства транспорта Республики Казахстан: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Комитету железнодорожного и водного транспорта Министерства транспорта Республики Казахстан: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казенное предприятие "Қазақстан су жолдары" Комитета железнодорожного и водного транспорта Министерства транспорта Республики Казахстан";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учреждение "Морская администрация портов Республики Казахстан" Комитета железнодорожного и водного транспорта Министерства транспорта Республики Казахстан".".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транспорта Республики Казахстан в установленном законодательством Республики Казахстан порядке принять меры, вытекающие из настоящего постановления.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