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7196" w14:textId="73e7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 июня 2011 года № 625 "Об утверждении перечня лиц, обслуживаемых в специально отведенных залах аэропортов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2024 года № 282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2011 года № 625 "Об утверждении перечня лиц, обслуживаемых в специально отведенных залах аэропортов Республики Казахстан"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обслуживаемых в специально отведенных залах аэропортов Республики Казахстан, утвержденный указанным постановлением, дополнить пунктом 26-1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Обладатели ордена "Алтын қыран" (Золотой Орел) и званий "Халық қаһарманы" (Народный герой), "Қазақстанның Еңбек Ері".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