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a11b" w14:textId="553a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создания и деятельности на теppитоpии Казахской ССР пpедпpиятий и оpганизаций с иностpанными инвестициями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31 октябpя 1991 года N 661. Утратило силу - постановлением Правительства РК от 15 июля 1996 г. N 905. ~P960905.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постановлением Верховного Совета Казахской ССР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7 декабря 1990 г. N 384-ХII "О введении в действие Закона Казахской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ССР "Об иностранных инвестициях в Казахской ССР" Кабинет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Казахской ССР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Утвердить Положение о порядке создания и деятельности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территории Казахской ССР предприятий и организаций с иностранными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инвестициями 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Казахской ССР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Министров Казахской ССР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1991 г. N 661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О Л О Ж Е Н И 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порядке создания и деятельности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Казахской ССР предприятий с иностранными инвестициями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Под иностранными инвестициями понимаются все виды имущества, ввозимые в республику иностранным инвестором и предназначенные для производства товаров и услуг, а также валютные средства, ввозимые в этих же целях.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Предметом иностранных инвестиций на территории Казахской ССР могут быть предприятия, долевое участие в имуществе советских юридических лиц, акции и другие ценные бумаги, иное имущество, а также приобретенные имущественные права и права на использование природных ресурсов в Казахской ССР для осуществления хозяйственной и иной деятельности на территории Казахской ССР.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Иностранное инвестирование разрешено в любых сферах хозяйственной и иной деятельности, за исключением производства продукции прямого военного назначения.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Отношения, связанные с иностранными инвестициями, регулируются законодательством Казахской ССР о внешнеэкономической деятельности, иностранных инвестициях, валютном регулировании, другим действующим в Казахской ССР законодательством, настоящим Положением, а также межгосударственными и межправительственными договорами Казахской ССР.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Особенности создания, деятельности и ликвидации предприятий с иностранными инвестициями, занимающихся банковской деятельностью, определяются законодательными актами, регулирующими банковскую деятельность.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II. Гарантии иностранных инвестиций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Иностранные инвестиции в Казахской ССР пользуются правовой защитой, их режим не может быть менее благоприятным, чем соответствующий режим для имущества и имущественных прав предприятий, организаций и граждан Казахской ССР за изъятиями, предусмотренными законодательством Казахской ССР и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 Казахской ССР национализация имущества предприятий с иностранным участием не допускается. В исключительных случаях имущество предприятий с иностранным участием может быть реквизировано в установленном законом порядке. В этом случае иностранному инвестору компенсируются понесенные им убытки.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Иностранный инвестор в случае прекращения действия предприятия с иностранными инвестициями, созданного с его участием, имеет право на возврат своей доли в виде имущества или в денежной и товарной форме по остаточной стоимости на момент прекращения деятельности предприятия после расчетов с бюджетом, с работниками предприятия, кредиторами и выполнения других обязательств предприятия.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Иностранным инвесторам гарантируется право свободного перевода за рубеж доходов в иностранной валюте от деятельности и ликвидации юридических лиц с иностранным участием, а также от продажи своей доли в названных предприятиях.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Прибыль иностранных инвесторов в советской валюте может реинвестироваться на территории Казахской ССР и использоваться в соответствии с законодательством, иностранные инвесторы могут иметь счета в рублях в банках, расположенных на территории Казахской ССР, без права перевода сумм в рублях за границу.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Иностранные инвесторы могут использовать рублевые средства на их счетах для приобретения иностранной валюты по курсам, складывающимся в рамках разрешенных форм купли и продажи валюты на рубли.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III. Основные принципы создания и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предприятий с иностранными инвестициями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Под предприятиями с иностранными инвестициями понимаются предприятия с долевым участием иностранных инвесторов (совместные предприятия) и полностью принадлежащие иностранным инвесторам (иностранные предприятия).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Предприятия с иностранными инвестициями могут создаваться в любых формах, не противоречащих действующему в Казахской ССР законодательству.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Совместным предприятием на территории Казахской ССР является предприятие или организация, в которой участвуют советские юридические лица и граждане и иностранные инвесторы.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Совместные предприятия образуются путем создания нового юридического лица или путем приобретения иностранными инвесторами акций в акционерном обществе, а также доли в обществе с ограниченной ответственностью или ином хозяйственном обществе (товариществе), образуемом в соответствии с действующим в Казахской ССР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Решение о создании совместного предприятия принимается его учредителями с согласия собственника имущества или уполномоченного им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Уставной фонд совместного предприятия формируется за счет вкладов его участников, в счет которых могут быть внесены здания, сооружения, оборудование и другие материальные ценности, "ноу-хау", право пользования землей, водой и другими природными ресурсами, зданиями, оборудованием, а также иные имущественные права, включая право на интеллектуальную собственность и денежные средства, предназначенные для организации и развития производства и оказания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Уставный фонд может пополняться за счет прибыли от хозяйственной деятельности и других поступлений совместного предприятия, а при необходимости также за счет дополнительных вкладов его участников.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Доли и оценка вкладов советских и иностранных участников в уставном фонде определяются по договоренности между участниками как в советской, так и в иностранной валюте с применением цен мирового рынка и курса, установленного Нацбанком на дату регистрации данного предприятияя.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Сноска. Пункт 12 изменен постановлениями от 15 июля 1993 г. N 609; от 17 июня 1994 г. N 670; абзац четвертый исключен - постановлением Правительства РК от 13 октября 1995 г. N 1327 (те же изменения - постановлением ПРК от 19 января 1996 г. N 71).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Прибыль совместного предприятия, за вычетом сумм по взаимоотношениям с бюджетом и сумм, направляемых на создание и пополнение фондов, распределяется между его участниками пропорционально долевому участию в установленном фонде.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Иностранным предприятием на территории Казахской ССР является предприятие или организация, в котором иностранные инвестиции составляют 100 процентов имущества.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Иностранное предприятие может быть создано одним или несколькими иностранными инвесторами.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Предприятия с иностранными инвестициями подлежат регистрации в установленном законом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Предприятие с иностранными инвестициями приобретает права юридического лица с момента регистрации в указанных органах.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Порядок регистрации предприятий с иностранными инвестициями устанавливается Кабинетом Министров Казахской ССР.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Республиканский реестр предприятий с иностранными инвестициями ведется Государственным комитетом Казахской ССР по статистике и анализу.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Сноска. Абзац первый - в редакции постановления Правительства РК от 13 октября 1995 г. N 1327 (те же изменения - постановлением ПРК от 19 января 1996 г. N 71).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Учреждения банков открывают предприятия с иностранными инвестициями расчетные, текущие и валютные счета, выдают им денежные средства и совершают с ними кредитно-расчетные операции только после регистрации в Министерстве финансов Казахской ССР и исполкоме местного Совета народных депутатов.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Созданные предприятия с иностранными инвестициями подлежат регистрации в качестве участников внешнеэкономических связей в Министерстве внешнеэкономических связей Казахской ССР.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Предприятие с иностранными инвестициями должно иметь Устав, утверждаемый его участниками. Устав определяет предмет и цели деятельности создаваемого предприятия, его наименование и местонахождение, состав участников, размер уставного фонда и доли участников в нем, порядок и сроки формирования уставного фонда (в том числе в иностранной валюте), взаимоотношения с учредителями, структуру, состав и компетенцию органов управления, порядок принятия решений и круг вопросов, требующих единогласия, условия реорганизации и порядок ликвидации, срок деятельности, а также другие положения, не противоречащие законодательству Казахской ССР и относящиеся к особенностям деятельности предприятия с иностранными инвестициями.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Предприятие с иностранными инвестициями может создавать дочерние предприятия с правами юридического лица, а также филиалы, представительства и другие обособленные подразделения на территории Казахской ССР и за границей.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Филиалы и представительства на территории Казахской ССР создаются на средства предприятий с иностранными инвестициями и не являются юридическими лицами.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Предприятия с иностранными инвестициями могут на добровольных началах вступать в союзы, хозяйственные ассоциации, концерны, консорциумы и другие объединения в 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Предприятие с иностранными инвестициями самостоятельно на договорной основе устанавливает цены на продукцию своего производства и определяет порядок ее реализации на советском рынке и поставок продукции предприятию с этого рынка.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Предприятие с иностранными инвестициями создает резервный фонд и другие фонды, необходимые для его деятельности и социального развития коллектива.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Отчисления от прибыли в резервный фонд осуществляются до тех пор, пока этот фонд не достигнет 25 процентов уставного фонда предприятия. Размер ежегодных отчислений определяются в порядке, установленном учредительными документами.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других фондов, порядок их образования и расходования определяются в учредительных документах.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Все валютные расходы предприятия с иностранными инвестициями, включая выплату прибыли его участникам, перевод ее за границу, должны обеспечиваться за счет его валютной выручки, а также иных источников получения иностранных валют, разрешенных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Предприятие с иностранными инвестициями вправе самостоятельно осуществлять экспортно-импортные операции в порядке, устанавливаемом законодательством Казахской ССР.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Имущество, ввозимое в Казахскую ССР в качестве инвестиций иностранных инвесторов и не предназначенное для продажи, а также имущество, ввозимое иностранными работниками предприятия с иностранными инвестициями для собственных нужд, освобождается от оплаты таможенной пошлины.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Страхование имущества и рисков предприятия с иностранными инвестициями осуществляются по его усмотрению.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Предприятие с иностранными инвестициями, а также иностранные инвесторы уплачивают налоги в соответствии с налоговым законодательством Казахской ССР.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Предприятие, в уставном фонде которого доля иностранного участника превышает 30 процентов, облагается налогами в порядке и на условиях, установленных законодательством Казахской ССР для совместных предприятий.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Предприятия с иностранными инвестициями пользуются дополнительными льготами по налогам, установленными Законом Казахской ССР "Об иностранных инвестициях в Казахской ССР" и иными законодательными актами Казахской ССР.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Проверки финансово-хозяйственной и коммерческой деятельности предприятий с иностранными инвестициями осуществляются советскими аудиторными организациями.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Контроль за соблюдением предприятиями с иностранными инвестициями требований действующего законодательства осуществляют налоговые и иные государственные органы в пределах их компетенции. Предприятия с иностранными инвестициями обязаны представлять этим органам отчетность и документацию о своей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Предприятия с иностранными инвестициями осуществляют бухгалтерский учет результатов своей деятельности, представляют бухгалтерскую и статистическую отчетность в соответствии с действующими в Казахской ССР правилами.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целей балансовой оценки и учета предприятие с иностранными инвестициями осуществляет пересчет иностранной валюты в рубли по курсу, установленному Нацбанком.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Сноска. Абзац второй изменен постановлением от 15 июля 1993 г. N 609.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Предприятия с иностранными инвестициями несут ответственность в соответствии с действующим законодательством за соблюдение порядка и достоверности учета и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 Имущество предприятия с иностранными инвестициями, а также имущественные права на здание, сооружения, оборудования и другие имущественные права, кроме прав владения и пользования землей и другими природными ресурсами, могут использоваться им в качестве обеспечения по всем видам его обязательств, включая привлечение заемных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Казахская ССР не несет ответственности по обязательствам предприятий с иностранными инвестициями, равно как и предприятия с иностранными инвестициями не несут ответственности по обязательствам Казахской ССР.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Производственные и трудовые отношения, включая вопросы найма и увольнения, режима труда и отдыха, оплаты труда, гарантий и компенсаций, регулируются предприятием с иностранными инвестициями самостоятельно на основе коллективного договора и индивидуальных трудовых договоров, условия которых не могут ухудшать положения работников этого предприятия по сравнению с условиями, предусмотренными действующим в Казахской ССР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Заработная плата иностранных работников предприятия с иностранными инвестициями в иностранной валюте может переводиться ими за границу.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Получаемая иностранными работниками предприятия с иностранными инвестициями заработная плата облагается подоходным налогом в порядке и размерах, установленных законодательством Казахской ССР.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Предприятия с иностранными инвестициями вносят отчисления по государственному социальному страхованию советских и иностранных работников и отчисления на пенсионное обеспечение советских работников в порядке и по ставкам, установленным для государственных предприятий в соответствии с законодательством Казахской ССР. Платежи на пенсионное обеспечение иностранных работников предприятия перечисляются в соответствующие фонды и в валюте стран их постоянного места жительства.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33. Ликвидация предприятия с иностранными инвестициями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осуществляется в случаях и в порядке, предусмотренных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Казахской ССР, а также учредительными документами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Ликвидация предприятия с иностранными инвестициями регистрируется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установленном законом порядке и сообщение об этом публикуется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печати.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Сноска. В пункт 33 внесены изменения -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Правительства РК от 13 октября 1995 г. N 1327 ( те же изменения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постановлением ПРК от 19 января 1996 г. N 71).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IV. Приобретение ценных бумаг иностранными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инвесторами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Приобретение иностранным инвестором на территории Казахской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ССР государственных ценных бумаг осуществляется на основе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Министерства финансов Казахской ССР.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Иностранные инвесторы вправе приобретать акции и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ценные бумаги советских предприятий в порядке и на условиях,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V. Приобретение иностранными инвесторами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 пользования землей и других имущественных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36. Иностранным инвесторам и предприятиям с иностранными инвестициями может предоставляться в пользование земля, включая ее аренду, а также право пользования природными ресурсами Казахской ССР в соответствии с законодательством Казахской ССР.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Сдача имущества в аренду иностранным инвесторам и предприятиям с иностранными инвестициями осуществляется арендодателем на основании договоров, а в части имущества, находящегося в собственности Казахской ССР, - с разрешения Государственного комитета Казахской ССР по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государственному имуществу.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Предоставление иностранным инвесторам концессии на разработку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природных ресурсов и проведение иной хозяйственной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осуществляются с разрешения Кабинета Министров Казахской ССР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основе концессионных договоров, заключаемых иностранными инвесторами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уполномоченными органами государственного управления Казахской ССР.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VI. Иностранные инвестиции в свободных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экономических зонах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Порядок осуществления иностранными инвесторами хозяйственной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деятельности на территории свободных экономических зон определяется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Законом Казахской ССР "О свободных экономических зонах Казахской ССР".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VII. Порядок рассмотрения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Споры иностранных инвесторов и предприятий с иностранными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инвестициями с государственными органами Казахской ССР и юридическими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лицами Казахской ССР, а также споры между участниками предприятия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иностранными инвестициями рассматриваются в органах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арбитража, в судах Казахской ССР, либо по договоренности сторон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третейском суде.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международным договором Казахской ССР установлены иные правила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рассмотрения споров, то применяются правила международного договора.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