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548d" w14:textId="3965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единой системы оpганов пpокуpатуpы Казахской ССР, обеспечении их самостоятельности и независимости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Пpезидиума Веpховного Совета от 6 декабpя 1991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Декларацией </w:t>
      </w:r>
      <w:r>
        <w:rPr>
          <w:rFonts w:ascii="Times New Roman"/>
          <w:b w:val="false"/>
          <w:i w:val="false"/>
          <w:color w:val="000000"/>
          <w:sz w:val="28"/>
        </w:rPr>
        <w:t>
 о государственном суверенитете Казахской ССР, в целях обеспечения правовой защиты суверенитета, единства законности, надзора за точным исполнением и единообразным исполнением законов на территории республики и на основании статей 164-167 Конституции Казахской ССР Президиум Верховного Совета Казахской ССР Советской Социалистической Республики ПОСТАНОВЛЯЕТ 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базе действующих на территории Казахской ССР органов прокуратуры единую систему органов прокуратуры, подчиненную Генеральному прокурору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единую систему органов прокуратуры Казахской ССР составляют прокуратура республики (центральный аппарат), прокуратуры областей, города Алма-Аты, Алма-Атинская, Целинная и Западно-Казахстанская транспортные прокуратуры (на правах областных), прокуратуры городов и районов, транспортные, природоохранные, водные и иные специализированные прокуратуры (на правах районных) и их имущество является собственностью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прокуратуры осуществляют свою деятельность, руководствуясь законодательными актами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Генеральному прокурору Казахской ССР: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принять в ведение расположенные на территории Казахской ССР органы прокуратуры и их имущество. Перечисленные в пункте 2 настоящего Постановления прокуратуры передаются Прокуратуре Казахской ССР со всей штатной численностью, фондами, материальными ценностями и бюджетными ассигнованиями, выделенными на их содержание в 1991 году, а также транспортными средствами, зданиями и сооружениями, находящимися на балансе прокуратуры;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рассмотреть вопрос об образовании на базе Алма-Атинской, Целинной и Западно-Казахстанской транспортных прокуратур Казахской транспортной прокуратуры, возглавляемой прокурором, являющимся по занимаемой должности заместителем Генерального прокурора Казахской ССР;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внести в Президиум Верховного Совета Казахской ССР предложения о порядке принятия в юрисдикцию Казахской ССР органов военной прокуратуры, расположенных на ее территории.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1992 год общую штатную численность единой системы органов прокуратуры Казахской ССР в количестве 4884-х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Кабинету Министров Казахской ССР: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предусмотреть необходимые ассигнования для органов прокуратуры Казахской ССР в государственном бюджете на 1992 год отдельной строкой;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решить вопрос о переводе органов прокуратуры Казахской ССР с 1 января 1992 года на централизованное материально-техническое обеспечение.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Комитету по вопросам законодательства, законности и правопорядка Верховного Совета Казахской ССР и Кабинету Министров Казахской ССР подготовить и до 30 декабря 1991 года внести на рассмотрение Президиума Верховного Совета Казахской ССР предложения о введении единой системы оплаты труда работников прокуратуры и других правоохранительных органов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 момента его принятия.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Совета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