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dffc" w14:textId="a3ed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открытой территории Гурьевской области для посещения иностранными гражданами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января 1992 г. N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Руководствуясь Декларацией о государственном суверенитете
Республики Казахстан, на основании постановления Верховного Совета
Республики Казахстан от 15 декабря 1990 г. "О введении в действие
Закона Республики Казахстан "О свободных экономических зонах в
Республике Казахстан", в связи с планируемым созданием свободной
экономической зоны на территории Гурьевской области и в целях
привлечения иностранных инвестиций для комплексного
социально-экономического развития области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Считать территорию Гурьевской области открытой для посещения
иностранными гражданами.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Министерству иностранных дел, Комитету государственной
безопасности, Министерству внутренних дел Республики Казахстан о
принятом решении уведомить соответствующие министерства и ведомства.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Исполнительному комитету Гурьевского областного Совета народных
депутатов совместно с органами Министерства внутренних дел, Комитета
государственной безопасности Республики Казахстан и по согласованию с
органами военного управления обеспечить исполнение требований
действующих правил пребывания иностранных граждан на территории
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