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3e85" w14:textId="6823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Верховного Совета Республики Казахстан "О мерах по усилению финансово-банковского воздействия на стабилизацию экономики республики"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февраля 1992 г. N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Верховного Совета Республики
Казахстан "О мерах по усилению финансово-банковского воздействия на
стабилизацию экономики республики", обеспечения межбанковских
операций и кассового исполнения государственного бюджета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Коммерческим банкам в недельный срок произвести передачу на
баланс Нацгосбанка Республики Казахстан бывших служебных зданий
Госбанка СССР по состоянию на 1 января 1988 г. с возвратом после
соответствующей экспертизы средств коммерческим банкам по ранее
выкупленным или реконструированным ими или их учредителями зданиям.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Обеспечить передачу служебных зданий с кладовыми и кассовыми
узлами на баланс Нацгосбанка Республики Казахстан с балансов
следующих коммерческих банков: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Казагропромбанка - филиалы в сельской местности и г. Аркалыке.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служебных зданиях, построенных за период с 1988 по 1991 годы,
по согласованию сторон передать в аренду необходимую площадь для
размещения расчетно-кассовых центров Нацгосбанка с кладовыми и
кассовыми узлами;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Кредсоцбанка - филиалы Калининский и Алатауский в
г. Алма-Ате, Кировский в г. Караганде и Кировский в г. Семипалатинске.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г. Сатпаеве Джезказганской области передать в аренду
Нацгосбанку Республики Казахстан необходимую площадь для размещения
расчетно-кассовых центров с кладовыми и кассовыми узлами;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Туранбанка - филиал в г. Актау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межбанковских расчетов и кассового исполнения
государственного бюджета в городах и районах, где расположены только
служебные здания Туранбанка, предоставить в аренду необходимую
площадь для размещения расчетно-кассовых центров Нацгосбанка
Республики Казахстан с кладовыми и кассовыми узлами;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филиалов Алтынденбанка, расположенных в сельских
районах Алма-Атинской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здания Каскеленского регионального акционерного коммерческого
агропромбанка.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Предложить Нацгосбанку Республики Казахстан создать в
2-недельный срок во всех районах, городах, городских районах
областных центров и г. Алма-Ате расчетно-кассовые центры по
обеспечению межбанковских расчетов, кассового исполнения
государственного бюджета, кассового обслуживания коммерческих банков
и бюджетных организаций и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вновь принятых зданиях предоставить в аренду необходимую
площадь для размещения коммерческих банков и создать условия для их
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в месячный срок
перевести все счета бюджетных учреждений для обслуживания в
расчетно-кассовые центры Нацгосбанка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Облисполкомам, Алма-Атинскому, Ленинскому горисполкомам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оказывать необходимую помощь облуправлениям Нацгосбанка Республики
Казахстан по созданию расчетно-кассовых центров, их размещению и
обеспечению необходимыми материальными ресурсами.
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