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4e0c" w14:textId="8354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фоpмиpовании внутpенних войск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Кабинета Министpов Республики Казахстан от 25 февpаля 1992 г. N 158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"О внутренних войсках Республики Казахстан" от 10 января 1992 г.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U920575_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временное Положение о внутренних войсках Республики Казахстан, организационную структуру и численность внутренних войск, положение, штаты и структуру Управления командующего внутренними войсками Республики Казахстан, перечень объектов государственной важности, подлежащих охране внутренними войсками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численность специальных частей внутренних войск, выполняющих обязанности по охране объектов государственной важности, содержится на договорной основе за счет средств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Смета затрат на содержание единицы войсковой и специальной охраны утверждается Командующим внутренними войсками республики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Госэкономкомитету, Министерству материальных ресурсов, Министерству связи, Министерству торговли Республики Казахстан обеспечить внутренние войска республики фондами материально-технических ресурсов, продовольствием по утвержденным нормам, средствами связи и другими специальными техническими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Госэконокомитету, Министерству материальных ресурсов, Министерству финансов Республики Казахстан определить на 1992 и последующие годы объем капитальных вложений на строительство внутренними войсками объектов военного, социально-бытового и иного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внутренних дел Республики Казахстан обеспечить на договорной основе поставку внутренним войскам республики вооружения, боеприпасов, инженерного и химического имущества, боевой и другой техники, аппаратуры технических средств охраны, средств специальной связи и другого имущества. Выделять воинским частям внутренних войск, осуществляющим охрану исправительно-трудовых учреждений и военных складов (баз) Министерства внутренних дел республики жилую площадь.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Разрешить Командующему внутренними войсками Республики Казахстан, в целях усиления охраны общественного порядка, на территории Целиноградской области сформировать специальный моторизованный батальон милиции за счет имеющейся штатной численности войск с дислокацией в городе Целинограде.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Принять предложения Джамбулской, Карагандинской и Уральской областных администраций о формировании и размещении в городах Джамбуле, Темиртау и Уральске специальных моторизованных батальонов милиции в пределах установленной численности.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Считать утратившим силу постановление Совета Министров Казахской ССР от 23 ноября 1989 г. N 326-13 в части формирования и размещения специальных моторизованных частей милиции в городах Кустанае, Усть-Каменогорске и Семипалатинске.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Исполнительным и распорядительным органом на территориях области, города и района выделять в 1992 и последующих годах внутренним войскам по установленным нормам квартиры, земельные участки под строительство индивидуальных домов для военнослужащих и предусмотреть решение других социально-бытовых вопросов. Главам местной администрации, на территории которых формируются специальные моторизованные части милиции, обеспечить их расквартирование.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Государственному комитету обороны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 Командующего внутренними войсками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Министерству внутренних дел Республики Казахстан обеспечить призыв 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внутренние войска Республики Казахстан для комплектования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формирования частей внутренних войск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