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35f3" w14:textId="02a3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Министеpства матеpиальных pесуpсов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 маpта 1992 года N 167.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Кабинета Министpов Республики Казахстан от 2 маpта 1992 года N 167 утратило силу постановлением Правительства РК от 7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22 января 1992 г. "Об образовании Министерства материальных ресурсов Республики Казахстан"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Министерство материальных ресурсов Республики Казахстан является центральным органом государственного управления Республики Казахстан по вопросам материально-технического обеспечения народного хозяйства республики, руководство которым осуществляется непосредственно Кабинетом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предельную численность работников центрального аппарата Министерства материальных ресурсов Республики Казахстан в количестве 300 единиц с годовым фондом оплаты труда в сумме 7600 тыс.рублей.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Разрешить Министерству материальных ресурсов Республики Казахстан иметь 8 заместителей Министра, в том числе двух первых, а также коллегию из 13 человек.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для центрального аппарата Министерства материальных ресурсов Республики Казахстан лимит служебных легковых автомобилей в количестве 15 единиц.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целях координации и реализации межгосударственных соглашений о взаимных поставках продукции и товаров разрешить Министерству материальных ресурсов Республики Казахстан создать централизованный фонд обеспечения исполнения межгосударственных поставок за счет добровольных отчислений от прибыли подведомственных организаций, остающейся в их распоряжении.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материальных ресурсов совместно с соответствующими министерствами и ведомствами республики подготовить Положение об использовании фонда и внести на утверждение в Кабинет Министров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Размещение аппарата Министерства материальных ресурсов Республики Казахстан и непосредственно подчиненных ему организаций осуществить в г.Алма-Ате в зданиях, занимаемых бывшим Госснабом Казахской ССР.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материальных ресурсов Республики Казахстан в 2-недельный срок внести на утверждение в Кабинет Министров Республики Казахстан проект Положения о министерстве, совместно с Министерством юстиции Республики Казахстан в месячный срок представить предложения о приведении решений Правительства республики в соответствие с настоящим постановлением.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