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a20fb" w14:textId="36a20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стpуктуpных подpазделений в Министеpстве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29 апpеля 1992 г. N 392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постановлением Президиума Верховного Совета
Республики Казахстан от 20 января 1992 г. "О передаче в ведение
Министерства юстиции Республики Казахстан военных трибуналов", а также
в целях надлежащего правового обеспечения межгосударственных и
внешнеэкономических связей Республики Казахстан, правовой защиты
интересов республики и ее граждан в странах Содружества (СНГ) и других
государствах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Разрешить Министерству юстиции Республики Казахстан создать
отдел военных судов и отдел правового обеспечения межгосударственных и
внешнеэкономических связей и увеличить предельную численность
работников центрального аппарата Министерства на 15 единиц с фондом
оплаты труда 445 тыс. рублей в расчете на год, в т. ч. по отделу
военных судов - 240 тыс. рублей и отделу правового обеспечения
межгосударственных и внешнеэкономических связей - 205 тыс. рублей.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Увеличить центральному аппарату Министерства лимит служебных
легковых автомобилей на одну единицу.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финансов Республики Казахстан предусматривать
ежегодное выделение ассигнований на содержание вновь создаваемых
отделов в сумме 789 тыс. рублей.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материальных ресурсов, Государственному комитету
по экономике, Министерству связи и Министерству торговли Республики
Казахстан выделять Министерству юстиции Республики Казахстан по его
заявке необходимые организационно-технические средства, оборудование и
бумажную продукцию.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Премьер-министр
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