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1d21" w14:textId="0911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акционеpной холдинговой компании "Каpатау"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27 августа 1992 года N 707. Утpатило силу - постановлением Кабинета Министpов РК от 31 июля 1995 года N 1046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28 
апреля 1992 г. N 732 "О мерах по активизации работы по разгосударствлению 
и приватизации собственности в отраслях материального производства"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инициативу ассоциации "Казфосфор", поддержанную 
предприятиями фосфорной промышленности и Государственным комитетом
Республики Казахстан по государственному имуществу, о создании
акционерной холдинговой компании "Каратау" с участием государства
на базе предприятий ассоциации "Казфосфор".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основной целью создания и деятельности акционерной
холдинговой компании "Каратау" восстановление и развитие единого
экономического и технологического пространства, а также поддержание
и развитие рудной базы фосфорной промышленности на основе добровольности
и взаимной заинтересованности входящих в ее состав предприятий и
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акционерная холдинговая компания "Каратау"
является правопреемником ассоциации "Казфосфор", включая права в области
землепользования, добычи и переработки полезных ископаемых.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Одобрительно отнестись к возможности добровольного вхождения
в состав акционерной холдинговой компании "Каратау" предприятий
и организаций других отраслей, а также зарубежных инвесторов и 
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Рекомендовать Государственному комитету Республики Казахстан по 
государственному имуществу делегировать акционерной холдинговой 
компании "Каратау" права доверенного лица в вопросах разгосударствления 
и приватизации имущества государственной собственности, находящегося в 
ведении предприятий и организаций ассоциации "Казфосфор".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4 - изменен постановлением от 30 июля 1993 г. N 663.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