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edf9" w14:textId="cafe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уточнении существующего деления лесов Восточно-Казахстанской области на гpуппы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28 августа 1992 года N 712 (Извлечение)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рационального использования горных лесов 
Казахстанского Алтая и сохранения их почвозащитных, водорегулирующих 
и других природоохранных функций Кабинет Министров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Комитета лесного хозяйства Министерства 
экологии и биоресурсов Республики Казахстан, согласованное с 
Восточно-Казахстанским областным Советом народных депутатов, о
переводе лесов Восточно-Казахстанской области, находящихся в ведении
Комитета лесного хозяйства Министерства экологии и биоресурсов
Республики Казахстан, из второй и третьей групп в первую и из третьей
- во вторую согласно приложению N 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представленное Комитетом лесного хозяйства
Министерства экологии и биоресурсов Республики Казахстан,
согласованное с Восточно-Казахстанским областным Советом народных
депутатов распределение лесов Восточно-Казахстанской области,
находящихся в ведении Комитета лесного хозяйства Министерства экологии
и биоресурсов Республики Казахстан, по группам согласно приложению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Леса, переводимые из второй и третьей групп в первую, отнести
к категории защитности "Другие леса в пустынных, полупустынных,
степных, лесостепных и малолесных горных районах, имеющих важное
значение для защиты окружающей среды".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Приложения N 1 - 2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Кабинета Министров
                                          Республики Казахстан
                                        от 28 августа 1992 г. N 712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