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6411" w14:textId="0fb6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Казахского госудаpственно-акционеpного общества "Казэкспоpтастык"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8 октябpя 1992 года N 840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внешнеэкономических связей с
фирмами зарубежных стран, увеличения объема экспорта и импорта зерна
и продуктов его переработки, удовлетворения возрастающих
потребностей предприятий и организаций системы хлебопродуктов в
квалифицированных услугах на экспортно-импортным операциям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решение концерна "Казхлебопродукт" о создании в
г. Алма-Ате Казахского государственно-акционерного общества 
"Казэкспортастык" (ГАО "Казэкспортастык").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Казахское государственно-акционерное общество
"Казэкспортастык":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по поручению Кабинета Министров Республики
Казахстан, а также по согласованию с концерном "Казхлебопродукт"
экспортно-импортные операции с зерном и продуктами его переработки в
соответствии с действующим законодательством. Для координации
указанных работ создать совет из представителей министерств и
ведомств Республики Казахстан в составе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привлекает валютные средства предприятий системы хлебопродуктов
в виде кредитов, займов для строительства заготовительных и
зерноперерабатывающих предприятий в республике и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приобретает за границей сырье и материалы
производственно-технического назначения, машины, оборудование и
запасные части к ним, товары народного потребления в установленном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Казахское государственно-акционерное общество
"Казэкспортастык" привлекает на договорных началах к работе в
обществе, его филиалах и представительствах иностранных специалистов
в порядке и на условиях, предусмотренных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постановлению Кабинета Министров
                                    Республики Казахстан
                                 от 8 октября 1992 г. N 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