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421d8" w14:textId="da421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пpедоставлении льгот пpедпpиятиям и оpганизациям по налогу на экспоpт товаpов (услуг)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Министpов Республики Казахстан от 9 октябpя 1992 года N 844. Утратило силу - постановлением Кабинета Министров РК от 2 августа 1995 г. N 1069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постановления Президента Республики Казахстан от 10 апреля 1992 г. N 716 "О формировании валютных фондов и введении налога на экспорт в 1992 году, усилении контроля за осуществлением валютных операций" Кабинет Министров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Установить, что предприятиям и организациям, независимо от форм собственности и ведомственной принадлежности, зарегистрированным и расположенным на территории республики, устанавливаются льготные ставки налога на экспорт на объем валютной выручки, полученной при экспорте следующей продукции (услуг) собственного производства: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промышленных товаров народного потребления - 2 процента;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пищевкусовых товаров, кроме сырья для их производства, - 2 процента;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строительных материалов - 2 процента;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лекарственных препаратов - 0,5 процента;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платных услуг, предоставляемых иностранным делегациям и гражданам, - 1 процент;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продуктов переработки отвалов (хвостов) промышленных предприятий и другого приравненного к ним сырья с применением современных технологий - 1 процент.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от налога на экспорт освобождается продукция, поставляемая предприятиями на экспорт под закуп продовольствия и зерна в соответствии с решениями Кабинета Министров республики.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Сохранить льготное налогообложение валютной выручки для отдельных предприятий и организаций, установленное ранее принятыми решениями Кабинета Министров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