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e94b" w14:textId="6fde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приобретения,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октября 1992 года N 851. Утратил силу - постановлением Правительства РК от 6 октября 2001 г. N 1293 ~P011293.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порядке приобретения,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1992г. N 851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 О Л О Ж Е Н И 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по порядке приобретения, проектирования,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(установки), эксплуатации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ввоза из-за границы радиоэлектронных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и высокочастотных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заменены слова - постановлением Правительства РК от 23 декабря 1998 г. N 1322 (вступает в силу с 1 января 1999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P981322_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общий порядок приобретения,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Положения распространяется на радиоэлектронные средства и высокочастотные устройства, приобретаемые, проектируемые, строящиеся (устанавливаемые), эксплуатируемые на территории Республики Казахстан и ввозимые из-за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министерствами, ведомствами, предприятиями, организациями, учреждениями, другими юридическими лицами и гражданами Республики Казахстан, иностранными юридическими и физическими лицами, лицами без гражданства;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представительствами и делегациями иностранных фирм, банков 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дипломатическими и консульскими представительствами иностранных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Положения не распространяется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устройства, предназначенные для приема программ телевизионного и радиовещания, изделия бытовой радиоэлектроники, приобретаемые (передаваемые) и эксплуатируемые гражданами Республики Казахстан, иностранными физическими лицами и лицами без гражданства, если продажа таких устройств и изделий в Республике Казахстан разрешена через торговую сеть;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радиоэлектронные средства, используемые Министерством обороны, Комитетом налоговой полиции Министерства государственных доходов, Министерством внутренних дел, Комитетом национальной безопасности Республики Казахстан и Казахским управлением гражданской авиации.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третий пункта 2 - с изменениями, внесенными постановлениями Правительства Республики Казахстан от 14 января 1997 г. N 60 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P970060_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26 мая 1999 г. N 651 </w:t>
      </w:r>
      <w:r>
        <w:rPr>
          <w:rFonts w:ascii="Times New Roman"/>
          <w:b w:val="false"/>
          <w:i w:val="false"/>
          <w:color w:val="000000"/>
          <w:sz w:val="28"/>
        </w:rPr>
        <w:t xml:space="preserve">Р990651_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Проектирование и строительство (установка) стационарных радиоэлектронных средств любого вида и назначения могут производиться только при наличии разрешения Комитета транспортного контроля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земельного участка под строительство этих средств должен производиться по согласованию с Комитетом транспортного контроля Министерства транспорта и коммуникаций Республики Казахстан с учетом обеспечения электромагнитной совместимости сооружаемых средств с эксплуатируемыми и ранее запроектированными к строительству в данном районе радиоэлектронными средствами и средствами электросвязи, а также с учетом зон размещения радиопередающих и радиоприемных средств. Экспертиза электромагнитной совместимости радиоэлектронных средств проводится в процессе выбора земельного участка для их строительства и согласовывается с Комитетом транспортного контроля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Разработка, модернизация (с изменением технических характеристик радиоизлучений), серийный выпуск в Республике Казахстан, закупка за границей радиоэлектронных средств и высокочастотных устройств любого вида и назначения, а также проведение научно-исследовательских и опытно-конструкторских работ с использованием радиочастот проводятся только после выделения Государственной комиссией по радиочастотам Республики Казахстан соответствующих диапазонов радиочастот.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Приобретение радиоэлектронных средств и высокочастотных устройств министерствами, ведомствами, предприятиями, организациями, учреждениями, другими юридическими лицами и гражданами Республики Казахстан, иностранными юридическими и физическими лицами, лицами без гражданства производится по разрешению Комитета транспортного контроля Министерства транспорта и коммуникаций Республики Казахстан, за исключением указанных в пункте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Продажа радиоэлектронных средств гражданам Республики Казахстан для любительской радиосвязи и радиоуправления спортивными моделями производится через специализированные магазины по предъявлении соответствующего разрешения Комитета транспортного контроля Министерства транспорта и коммуникаций Республики Казахстан, на котором торгующие организации должны сделать отметку о типе и заводском номере проданного изделия.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Передача министерствами, ведомствами, предприятиями, организациями, учреждениями, юридическими лицами и гражданами Республики Казахстан, иностранными юридическими и физическими лицами, лицами без гражданства в постоянное или временное пользование радиоэлектронных средств и высокочастотных устройств другим министерствам, ведомствам, предприятиям, организациям, юридическим лицам (в том числе внутри одного министерства или ведомства), гражданам Республики Казахстан, иностранным юридическим и физическим лицам, лицам без гражданства производится по разрешению Комитета транспортного контроля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Ввоз из-за границы для использования на территории Республики Казахстан радиоэлектронных средств и высокочастотных устройств любого вида и назначения (в том числе входящих в качестве комплектующих изделий в различное оборудование и транспортные средства) производится по разрешению Комитета транспортного контроля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Ввоз радиоэлектронных средств и высокочастотных устройств на территорию Республики Казахстан представительствами и делегациями иностранных фирм, банков, организаций, иностранными юридическими и физическими лицами, лицами без гражданства в установленном порядке по ходатайствам министерств и ведомств, выдавших разрешение на открытие представительств, проведение выставок, ярмарок, спортивных соревнований и других мероприятий, под обязательство об обратном вывозе этих средств и устройств за границу.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указанных ходатайств министерств и ведомств является разрешение Комитета транспортного контроля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Ввоз на территорию Республики Казахстан радиоэлектронных средств и высокочастотных устройств, временно вывезенных за границу для использования на официальных спортивных соревнованиях, а также на выставках и ярмарках, производится на основании обязательства о обратном ввозе этих средств и устройств, данного таможенному учреждению при их вывозе.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Эксплуатация радиоэлектронных средств, высокочастотных устройств и систем коммерческого (кабельного и эфирного) телевидения на территории Республики Казахстан производится по разрешению Комитета транспортного контроля Министерства транспорта и коммуникаций Республики Казахстан, выдаваемому министерствам, ведомствам, предприятиям, организациям, учреждениям, другим юридическим лицам и гражданам Республики Казахстан непосредственно, а представительствам иностранных фирм, банков, организаций, иностранным юридическим и физическим лицам, лицам без гражданства - через соответствующие службы министерств и ведомств, выдавших разрешение на их пребывание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Эксплуатация радиопередатчиков, устанавливаемых в дипломатических и консульских представительствах иностранных государств на территории Республики Казахстан, производится по разрешению Государственной инспекции электросвязи Министерства иностранных дел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Радиоэлектронные средства и высокочастотные устройства, изготовленные или приобретенные министерствами, ведомствами, предприятиями, организациями, учреждениями, другими юридическими лицами и гражданами Республики Казахстан без соответствующего разрешения, подлежат реализации владельцами по предписанию органов Комитета транспортного контроля Министерства транспорта и коммуникаций Республики Казахстан или изъятию этими органами в установленном порядке, если не может быть выдано разрешение на их эксплуатацию.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утилизации изъятых радиоэлектронных средств и высокочастотных устройств определяется Комитетом транспортного контроля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(Пункты 14,15,16,17,18,19 исключены - постановлением Правительства РК от 23 декабря 1998 г. N 1322 (вступает в силу с 1 января 1999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P981322_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Министерства, ведомства осуществляют контроль за выполнением подведомственными им предприятиями, организациями, учреждениями требований настоящего Положения.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Государственная автомобильная инспекция при проведении периодических технических осмотров автотранспортных средств осуществляет контроль за наличием разрешений Комитета транспортного контроля Министерства транспорта и коммуникаций Республики Казахстан на установку радиоэлектронных средств в автомобилях и других транспортных средствах, поднадзорных Государственной автомобильной инспекции.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Органы Комитета налоговой полиции Министерства государственных доходов, Министерства внутренних дел Республики Казахстан оказывают в установленном порядке необходимое содействие должностным лицам Комитета транспортного контроля Министерства транспорта и коммуникаций Республики Казахстан в пресечении незаконного использования и в изъятии радиоэлектронных средств и высокочастотных устройств, изготовленных, приобретенных или эксплуатируемых предприятиями, организациями, учреждениями, другими юридическими лицами и гражданами Республики Казахстан без соответствующего разрешения.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22 - с изменениями, внесенными постановлениями Правительства Республики Казахстан от 14 января 1997 г. N 60 </w:t>
      </w:r>
      <w:r>
        <w:rPr>
          <w:rFonts w:ascii="Times New Roman"/>
          <w:b w:val="false"/>
          <w:i w:val="false"/>
          <w:color w:val="000000"/>
          <w:sz w:val="28"/>
        </w:rPr>
        <w:t xml:space="preserve">P970060_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26 мая 1999 г. N 651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