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1d3e" w14:textId="83f1d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стоимости путевок в санатоpии Лечебно-оздоpовительного объединения пpи Кабинете Министpов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26 октябpя 1992 года N 896 (Извлечение).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Кабинета Министpов Республики Казахстан от 26 октябpя 1992 года N 896 (Извлечение)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Пункт 1 утратил силу постановлением Кабинета Министров Республики Казахстан от 9 марта 1993. N 179.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право начальнику Лечебно-оздоровительного объединения при Кабинете Министров Республики Казахстан по согласованию с Министерством финансов Республики Казахстан устанавливать стоимость проживания в санаториях Лечебно-оздоровительного объединения для иностранных граждан в рублях и долларах.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Премьер-министр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Приложения N 1 - 2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 постановлению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26 октября 1992 г. N 896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