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a6b5" w14:textId="e09a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обеспечению вpеменного укpытия населения пpи возникновении стихийных бедствий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октябpя 1992 года N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жизнедеятельности населения при возникновении чрезвычайных ситуаций, вызываемых авариями, катастрофами, стихийными и экологическими бедствиями,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предложения Комитета по государственным материальным резервам при Кабинете Министров Республики Казахстан, Государственного концерна мебельной и лесной промышленности "Казмебельлеспром" и Казахского республиканского объединения по материально-техническому обеспечению агропромышленного комплекса, согласованные с заинтересованными министерствами и ведомствами, о создании резерва юрт и отопительных печей к ним, конструкций типа модуль "Орск" в составе государственного резерва Республики Казахстан для временного укрытия населения при возникновении стихийных бедствий.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концернам "Казмебельлеспром" и "Казагрореммаш" изготовить и поставить РО "Казагропромеханика" в 1992-1994 годах 5 тыс.юрт и отопительных печей к ним, в том числе в 1992 году - 400 штук, 1993 году - 2,5 тыс., 1994 году - 2,1 тыс.штук.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материальных ресурсов Республики Казахстан, РО "Казагропромтехника", государственным концернам "Казлегпром" и "Казместпром", Министерству сельского хозяйства Республики Казахстан обеспечить потребность в сырье и материалах согласно заявкам государственных концернов "Казмебельлеспром" и "Казагрореммаш".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РО "Казагпромтехника" создать в 1992 году резерв из 5 конструкций типа модуль "Орск" на своих базах.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по государственным материальным резервам при Кабинете Министров Республики Казахстан произвести оплату данных конструкций.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Выделить из резервного фонда Кабинета Министров Республики Казахстан Комитету по государственным материальным резервам при Кабинете Министров Республики Казахстан и РО "Казагропромтехника" необходимые ассигнования на оплату закладываемых в 1992 году в государственный резерв 400 штук юрт и отопительных печей к ним и 5 конструкций типа модуль "Орск", а также на затраты, связанные с хранением и освежением указанных материальных ценностей.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РО "Казагропромтехника" принять на хранение юрты и отопительные печи к ним и определить пункты их хранения, обеспечив количественную и качественную сохранность, своевременное освежение согласно срокам хранения.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Комитету по государственным материальным резервам при Кабинете Министров Республики Казахстан обеспечить контроль за ходом выполнения настоящего постановления.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