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f7545" w14:textId="53f75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социальной защите учащейся молодежи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5 января 1993 года N 9. Утратило силу  постановлением Правительства РК от 4 июня 1997 г. N 920 ~P970920.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усиления социальной защиты студентов высших и учащихся средних специальных и профессионально-технических учебных заведений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 1 января 1993 года размеры стипендий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Распространить указанный порядок стипендиального обеспечения на аспирантов, студентов высших и учащихся средних специальных и профессионально-технических учебных заведений из числа иностранных граждан, принятых на обучение по линии бывшего Гособразования СССР, а также на лиц казахской национальности, прибывших на обучение по решениям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Предоставить право Министерству образования Республики Казахстан и другим министерствам и ведомствам, имеющим в своем подчинении учебные заведения, в пределах выделенных ассигнований оказывать материальную помощь один раз в год в размере месячной стипендии аспирантам, студентам и учащимся, обучающимся за пределами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Установить, что за период прохождения всех видов практики, связанной с выездом из места расположения учебного заведения, студентам высших, учащимся средних специальных учебных заведений Республики Казахстан, обучающимся на дневных отделениях, выплачиваются суточные в размере 40 процентов от нормы суточных, установленных действующим законодательством для возмещения дополнительных расходов, связанных с командировками работников предприятий, учреждений и организаций за каждый день, включая нахождение в пути к месту практики и обратно. Проезд к месту практики и обратно оплачивается в полном размере.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4 - изменениями, внесенными постановлением Кабинета Министров Республики Казахстан от 30 мая 1994 г. N 573.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 для студентов высших, учащихся средних специальных учебных заведений, слушателей подготовительных отделений и аспирантов предельную стоимость платы за проживание в общежитии не более 3 процентов от размера стипендии, установленной для успевающих студентов и учащихся соответствующих учебных заведений.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 1 января 1993 года учащимся профессионально-технических училищ выплачивать 100 процентов заработанных ими сумм в период производственного обучения и производственной практики.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Министерству образования Республики Казахстан по согласованию с Министерством финансов Республики Казахстан разработать и утвердить инструкции о порядке назначения и выплаты стипендий по типам учебных заведений.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Кабинета Министров Казахской ССР от 5 августа 1991г. N 465 "О дополнительных мерах по материальному обеспечению учащейся молодежи в связи с реформой розничных цен и по компенсации населению потерь в связи с ростом розничных цен на школьную и детскую одежду" (СП КазССР, 1991г., N 18, ст. 125);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Кабинета Министров Республики Казахстан от 25 февраля 1992 г. N 157 "О стипендиальном обеспечении учащихся" (САПП Республики Казахстан, 1992 г., N 8, ст.144);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пункта 1 постановления Кабинета Министров Республики Казахстан от 3 декабря 1992 г. N 1021 "О внесении изменений в некоторые решения Правительства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к постановлению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от 5 января 1993 года N 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Перечень стипендиатов        ! Размер стипендии, ! Увеличение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!   в процентах     ! стипендии,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!                   ! в процентах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                    !        2          !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Установить следующие размеры стипендий: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аспирантам, обучающимся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отрывом от производства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аспирантуре при высших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учебных заведениях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научно-исследовательских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учреждениях;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лицам, поступившим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аспирантуру с практикой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работы до трех лет,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первый год обучения      40 процентов от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должностного оклада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ассистента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(преподавателя),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имеющего ученой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степени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 второй и третий год     50 процентов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обучения                   должностного оклада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ассистента (преподавателя),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не имеющего ученой степени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лицам, поступившим в аспирантуру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 практикой работы более трех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лет,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первый год обучения      60 процентов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должностного оклада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ассистента (преподавателя),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не имеющего ученой степени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 второй год обучения     70 процентов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должностного оклада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ассистента (преподавателя),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не имеющего ученой степени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третий год обучения      80 процентов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должностного оклада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ассистента (преподавателя),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не имеющего ученой степени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лицам, имеющим до поступления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в аспирантуру среднюю заработную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плату не ниже должностного оклада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ассистента (преподавателя),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имеющего ученой степени,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 все годы обучения       95 процентов от должностного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оклада ассистента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(преподавателя), не имеющего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ученой степени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докторантам                   в размере ранее получаемого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должностного оклада, но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более оклада доцента высшего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учебного заведения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успевающим студентам высших   80 процентов от минимального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учебных заведений             размера оплаты труда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 успевающим учащимся средних   70 процентов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специальных учебных           минимального размера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заведений и профессионально-  оплаты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технических училищ со сроком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обучения до 10 месяцев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успевающим учащимся всех      20 процентов от стипендии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типов профессионально-        успевающих учащихся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технических училищ со сроком  профтехучилищ со сроком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обучения 10 и более месяцев,  обучения до 10 месяцев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которые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решениями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обеспечиваются обмундированием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и питанием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учащимся подготовительных     85 процентов от стипендии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отделений                     успевающих студентов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высших учебных заведений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студентам высших и учащимся   соответственно 25 и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средних специальных учебных   процентов от стипендии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заведений, состоящим в        успевающих студентов высших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соответствии с решениями      и учащихся средних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Правительства на  полном      специальных учебных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государственном обеспечении   заведений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 студентам высших и учащимся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средних специальных учебных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заведений и профессионально-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технических училищ из числа: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детей-сирот и детей,        50 процентов от стипендии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оставшихся без попечения    успевающих студентов высших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родителей, состоящих на     и учащихся средних специальных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полном государственном      учебных заведений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обеспечении                 профессионально-технических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училищ со сроком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до 10 месяцев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 студентам высших и учащимся   50 процентов (инвалидам 75)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средних специальных учебных   от стипендии успевающих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заведений и профессионально-  студентов высших и учащихся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технических училищ,           средних специальных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находящимся в академическом   учебных заведений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отпуске по  медицинским       профессионально-технических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показаниям                    училищ со сроком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до 10 месяцев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СНОСКА. Стипендия в указанных размерах выплачивается и учащимся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профессионально-технических училищ со сроком обучения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10 и более месяцев.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II. Увеличить размер стипендии: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бывшим военнослужащим, ставшим                               на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инвалидами вследствие ранения,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контузии, увечья или заболевания,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полученных при выполнении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интернационального долга,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из числа граждан, подвергшихся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воздействию радиации вследствие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аварии на Чернобыльской АЭС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слепым и глухонемым студентам высших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и учащимся средних специальных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профессионально-технических училищ                          на 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 учащимся всех типов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профессионально-технических училищ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из числа детей погибших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военнослужащих и лиц, приравненных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к инвалидам Великой Отечественной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войны 1 и 2 групп, со сроком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обучения: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 10 месяцев                                            на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 и более месяцев                                       на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студентам высших и учащимся средних                         на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специальных учебных заведений и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профессионально-технических училищ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со сроком обучения до 10 месяцев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из числа детей-сирот и детей,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оставшихся без попечения родителей,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но находящихся под опекой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(попечительством)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учащимся всех типов                                         на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профессионально-технических училищ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со сроком обучения 10 и более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месяцев из числа детей-сирот и детей,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оставшихся без попечения родителей,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но находящихся под опекой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(попечительством)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студентам высших и учащимся средних                         на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специальных учебных заведений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профессионально-технических училищ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из числа лиц, исполнявших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интернациональный долг.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семейным студентам высших и                                 на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учащимся средних специальных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заведений и профессионально-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технических училищ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студентам высших и учащимся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средних специальных учебных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заведений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профессионально-технических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училищ, имеющим по результатам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экзаменационной сессии: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только отличные оценки                                   на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хорошие и отличные оценки                                на 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аспирантам, студентам высших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учащимся средних специальных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учебных заведений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профессионально-технических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училищ, которым назначены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стипендии: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имени выдающихся деятелей науки,                         на 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техники и культуры, учрежденных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решениями Правительства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