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2826" w14:textId="6b42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стабилизации деятельности предприятий фосфорной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января 1993 г. N 10. Утратило силу - постановлением Правительства РК от 26 августа 1998 г. N 807 ~P980807.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реализации мер по повышению экономической эффективности
работы предприятий фосфорной промышленности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к сведению, что акционерной холдинговой компанией
"Каратау" составлена Программа по стабилизации работы и 
перепрофилированию предприятий фосфорной промышленности Республики
Казахстан, согласована с Государственным комитетом по экономике и
утверждена Министерством промышленности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Правительственной комиссии об ограничении
мощности по производству желтого фосфора до 250 тыс. тонн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по экономике, Министерству 
промышленности, Министерству внешнеэкономических связей Республики
Казахстан с участием акционерной холдинговой компании "Каратау"
проработать вопросы привлечения инвестиций, в том числе иностранных,
для развития рудной базы производственного объединения "Каратау".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экономике
предусматривать на 1993 и последующие годы финансирование 
предприятий акционерной холдинговой компании "Каратау" из
Инвестиционного фонда на возвратной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главе Джамбулской областной администрации
принять на баланс области содержание городов Каратау и Жанатас.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Разрешить производственному объединению "Каратау" с
1 января 1993 г. эксплуатацию водозаборов Шабакты-2 и Кыр-Шабакты
на период окончания строительства водозаборов Байкадамский при
условии обеспечения этим объединением компенсационных мероприятий
сельскому хозяйству Сарысуйского района Джамбулской области, а
также реализации мер, предложенных Государственным комитетом 
Республики Казахстан по водным ресурсам.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Главе Джамбулской областной администрации, производственному
объединению "Каратау" в I квартале 1993 г. реализовать решения,
принятые по проектированию и строительству водозабора Байкадамский
(месторождение Акжар).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Главам Джамбулской и Южно-Казахстанской областных
администраций, Государственному комитету по земельным отношениям
и землеустройству, Министерству промышленности Республики Казахстан,
акционерной холдинговой компании "Каратау" до 15 января 1993 г. в 
соответствии с действующим законодательством подготовить материалы
по предоставлению в пользование производственному объединению
"Каратау" земель Сузакского района Южно-Казахстанской области
для обустройства и ввода в эксплуатацию месторождений фосфоритных
руд "Коксу", с учетом требований всех положений о природопользовании
и возмещения убытков от потерь сельхозпродукции.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