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10a24" w14:textId="0e10a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торгового представительства Республики Казахстан в Турецкой Республике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5 января 1993 года N 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связи с открытием Торгового представительства Республики
Казахстан в Турецкой Республике Кабинет Министров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штатную численность Торгового представительства
Республики Казахстан в Турецкой Республике в количестве 13 единиц
с годовым фондом заработной платы в сумме 94300 долларов США.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Установить с 1 января 1994 г. должностной оклад в
инвалюте Торговому представителю Республики Казахстан
в Турецкой Республике в размере 1845 долларов США в месяц.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Должностные оклады сотрудников Торгового представительства
установить, исходя из оклада Торгового представителя в соответствии
со штатным расписанием.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Сноска. Абзац первый пункта 2 - c изменениями, внесенными
постановлением Кабинета Министров Республики Казахстан от 18
января 1994 г. N 71.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Предоставить право Министерству внешнеэкономических связей 
Республики Казахстан утверждать штатное расписание работников
Торгового представительства Республики Казахстан в Турецкой
Республике.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Установить отчисления на оказание медицинской помощи
сотрудникам Торгового представительства в размере 2,5 процента
от фонда их заработной платы в иностранной валюте.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финансов Республики Казахстан совместно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 Министерством внешнеэкономических связей Республики Казахстан
рассмотреть смету расходов на содержание Торгового представительства
и выделить Министерству внешнеэкономических связей Республики
Казахстан необходимые ассигнования в долларах США и в рублях.
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