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61ec" w14:textId="ee461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деятельности Торгового представительства Республики Казахстан в Республике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января 1993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организации деятельности Торгового представительства Республики Казахстан в Республике Беларусь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(временное) о Торговом представительстве Республики Казахстан в Республике Беларусь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численность работников аппарата Торгового представительства Республики Казахстан в Республике Беларусь в количестве 8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схему должностных окладов работников аппарата Торгового представительства Республики Казахстан в Республике Беларусь и ввести ее с 1 декабря 1992 г. согласно приложению. Предоставить право Торговому представителю утверждать структуру и штаты Торгового представительства.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Торговому представительству Республики Казахстан в Республике Беларусь представить смету расходов на содержание Представительства до конца 1992 года и в расчете на год. Министерству финансов Республики Казахстан предусмотреть необходимые ассигнования на содержание аппарата, аренду, приобретение, ремонт, реконструкцию или строительство служебного здания и жилых помещений Торгового представительства, а также для эксплуатации этих помещений, содержание территории, приобретения автотранспортных средств, обеспечения мебелью и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внешних экономических связей, АО "Казконтракт" и Министерству торговли Республики Казахстан обеспечить в первом полугодии 1993г. Торговое представительство Республики Казахстан необходимым оборудованием, инвентарем и техническими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Госкомстату Республики Казахстан обеспечивать в установленном порядке Торговое представительство необходимыми статистическими данными по его заявке.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Госэкономкомитету, министерствам и ведомствам Республики Казахстан предоставлять Торговому представительству необходимые данные для выполнения его функций, содействовать заключению посреднических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7 января 1993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(Временное)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Торговом представительстве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Республике Беларусь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Торговое представительство Республики Казахстан в Республике Беларусь учреждено в соответствии с Протоколом, подписанным обеими сторонами 16 сентября 1992 года в г. Алма-Ате, и является органом, осуществляющим в Республике Беларусь права Республики Казахстан в области внешнеэкономической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Торговое представительство Республики Казахстан в своей деятельности руководствуется Конституцией Республики Казахстан, другим законодательством Республики Казахстан, настоящим Положением, а также договорами между Республикой Казахстан и Республикой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Торговое представительство Республики Казахстан (Торгпредство Республики Казахстан)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представляет государственные интересы Республики Казахстан в Республике Беларусь во всех вопросах, касающихся торговли и других видов экономического сотрудничества между обеими сторонами;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содействует развитию и расширению экономических связей между Республикой Казахстан и Республикой Беларусь, улучшению структуры внешней торговли, осуществлению новых форм торгово-экономических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осуществляет контроль за соблюдением министерствами, ведомствами, государственными, кооперативными и иными общественными предприятиями, объединениями и организациями, а также физическими лицами, именуемыми в дальнейшем "Казахстанские участники внешнеэкономической деятельности", государственных интересов Республики Казахстан при осуществлении ими внешнеэкономической деятельности, координирует их деятельность в Республике Беларусь;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защищает в Республике Беларусь экономические интересы казахстанских участников внешнеэкономической деятельности, оказывает им всемерное содействие в осуществлении внешнеэкономической деятельности, развитии новых направлений и форм экономического и научно-технического сотрудничества, таких, как установление прямых связей, создание совместных предприятий, сервисных, инжиниринговых, торговых и рекламных фирм, участие в смешанных (акционерных) обществах и осуществление производственной кооперации;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осуществляет наблюдение за исполнением заключенных между Республикой Казахстан и Республикой Беларусь двусторонних договоров по вопросам экономических связей, в том числе торгового, промышленного, экономического и технического сотрудничества, участвует в разработке предложений и переговорах по заключению таких договоров.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Торговое представительство Республики Казахстан в соответствии с возложенными на него задачами: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проводит работу по осуществлению в Республике Беларусь внешнеэкономической политики Республики Казахстан, созданию наиболее благоприятных для этого условий в соответствии с государственными интересами Республики Казахстан по всем вопросам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изучает общие экономические условия, планы и программы экономического развития, валютно-финансовое положение государства пребывания, развитие его внешнеэкономических связей, законодательство в области внешнеэкономической деятельности, экономические нормативы, конъюнктуру рынка товаров и различных услуг, а также другие особенности внешнеэкономических связей, информирует по этим вопросам заинтересованные государственные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информирует учреждения и организации Республики Беларусь об экономических, социально-экологических и коммерческих условиях в Республике Казахстан, а также о законодательстве Республики Казахстан в области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получает от министерств и ведомств, казахстанских участников внешнеэкономической деятельности необходимую информацию по вопросам их внешнеэкономической деятельности в Республике Беларусь;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оказывает необходимое содействие казахстанским участникам внешнеэкономической деятельности в установлении и развитии новых форм внешнеэкономического сотрудничества, проведении переговоров, заключении и исполнении внешнеторговых сделок в Республике Беларусь;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участвует в работе межправительственных комиссий и групп по вопросам торгово-экономического и научно-технического сотрудничества, международных экономических организаций и их рабочих органов в части, касающейся внешнеэкономического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изучает действующую в Республике Беларусь систему сертификации, применения стандартов международных организаций, проблему управления качеством, а также качество и конкурентоспособность казахстанских товаров и услуг, информирует по этим вопросам заинтересованные органы Республики Казахстан, а также вносит предложения с целью повышения технического уровня и конкурентоспособности экспортной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содействует проведению взаимных национальных торгово-промышленных выставок и участию внешнеэкономических и иных хозяйственных организаций в выставках и ярмарках в Республике Беларусь и Республике Казахстан, координирует их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Торговое представительство Республики Казахстан может совершать от своего имени и от имени Республики Казахстан сделки и иные юридические акты, необходимые для осуществления возложенных на них задач, выступать в судах в качестве истца или представителя истца. В качестве ответчика Торговое представительство Республики Казахстан может выступать в судах лишь по спорам, вытекающим из сделок и иных юридических актов, совершенных Торговым представительством Республики Казахстан в Республике Беларусь.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По обязательствам Торгового представительства Республики Казахстан несет ответственность Республика Казахстан с учетом положений статьи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Торговое представительство Республики Казахстан не отвечает по обязательствам казахстанских внешнеэкономических и иных хозяйственных организаций, а казахстанские внешнеэкономические и иные хозяйственные организации не отвечают по обязательствам Торгового представительства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Торговое представительство Республики Казахстан подчиняется Министерству внешнеэкономических связей Республики Казахстан, которое определяет его структуру и участвует в комплектовании штатов.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Торговый представитель Республики Казахстан в Республике Беларусь и его заместитель пользуются дипломатическими привилегиями и иммунитетами в объеме, предусмотренном международными договорами Республики Казахстан. По условиям медицинского и бытового обслуживания Торговый представитель приравнивается к министру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Торговое представительство Республики Казахстан возглавляется Торговым представителем Республики Казахстан, назначаемым на должность и освобождаемым от должности Кабинетом Министров Республики Казахстан. Торговое представительство Республики Казахстан финансируется из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Прием на работу и увольнение административно-технического персонала Торгового представительства Республики Казахстан производятся приказом по Торговому представительству.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служебных обязанностей между сотрудниками производится Торговым представителем, который несет личную ответственность за деятельность всего аппарата Торгпредства.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Торговое представительство Республики Казахстан в Республике Беларусь является юридическим лицом имеет печать с изображением Государственного герба Республики Казахстан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9 - с изменениями, внесенными постановлением Кабинета Министров Республики Казахстан от 28 февраля 1994 г. N 227.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Торговое представительство Республики Казахстан в Республике Беларусь имеет текущий и расчетный счета в отделениях Национального банка и валютный счет во Внешэкономбанке Республики Беларусь для осуществления необходимых финансовых операций, связанных с его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Местонахождение Торгового представительства Республики Казахстан в Республике Беларусь - город Минск.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Приложение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 постановлению Кабинета Министров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 7 января 1993 года N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 Х Е М А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должностных окладов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аппарата Торгового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должностей          ! Должностной оклад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!    (в рублях)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Торговый представитель                      27000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Торгового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                            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эксперт                             24500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                          24000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Консультант                                 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Зав.канцелярией                             16000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Шофер-механик                               18000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Работникам аппарата выплачивается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премия в размере  должностного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Материальная помощь оказывается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двухмесячного должностного оклада.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