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3094" w14:textId="4ad3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тарифах на перевозки грузов в межреспубликанском сообщении железнодорожным транспортом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января 1993 года N 23. Утратило силу - постановлением Правительства РК от 17 марта 2003 г. N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единой тарифной политики на железнодорожном транспорте в рамках СНГ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предложение Министерства транспорта Республики Казахстан, согласованное с Комитетом цен при Госэкономкомитете и Минфином Республики Казахстан, об установлении с 10 января 1993 г. повышающего предельного коэффициента 2,0 к действующим тарифам на перевозки грузов железнодорожным транспортом в межгосударственном сообщении без учета налога на добавленную стоимость.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