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0477" w14:textId="7ad0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путевок в санатории лечебно-оздоровительного объединения при Кабинете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января 1993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стоимость путевок в санатории, подведомственные
Лечебно-оздоровительному объединению, для реализации их прикрепленному
контингенту, сторонним организациям и отдельным лицам согласно
приложениям N 1 и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начальнику Лечебно-оздоровительного
объединения при Кабинете Министров Республики Казахстан по
согласованию с Министерством финансов Республики Казахстан утверждать
стоимость путевок в санатории, подведомственные объединению,
для реализации их прикрепленному контингенту, сторонним организациям и
отдельным лицам с учетом изменения индекса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пункт 1 постановления Кабинета
Министров Республики Казахстан от 16 июля 1992 г. N 602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P920602_ </w:t>
      </w:r>
      <w:r>
        <w:rPr>
          <w:rFonts w:ascii="Times New Roman"/>
          <w:b w:val="false"/>
          <w:i w:val="false"/>
          <w:color w:val="000000"/>
          <w:sz w:val="28"/>
        </w:rPr>
        <w:t>
  "Об
утверждении стоимости путевок в санатории Лечебно-оздоровительного
объединения при Кабинете Министров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                                              Приложения N 1-2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[Таблица]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