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50f8" w14:textId="8215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ежегодных членских взносов в Совет Таможенного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марта 1993 года N 220.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Республики Казахстан членом Совета Таможенного Сотрудничества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предусматривать ежегодно в республиканском бюджете необходимые ассигнования на уплату взносов за членство Республики Казахстан в Совете Таможенного Сотрудничества.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совместно с Национальным банком Республики Казахстан обеспечить перевод членского взноса за 1992-1993 финансовый год в размере 1572500 бельгийских франков на счет Совета Таможенного Сотрудничества N 210-0475126-72 в Генеральном банке, г.Брюссель (Бельгия).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