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8e20" w14:textId="0018e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лицензировании коммерческо-предпринимательской деятельности, связанной с осуществлением перевозок пассажиров и грузов на автомобильном транспорте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 апреля 1993 г. N 251. Утратило силу  Постановлением Пpавительства РК от 25 декабpя 1996 г. N 1621 ~P961621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23 декабря 1992 г. "О внесении дополнений в Закон Казахской ССР "О предприятиях в Казахской ССР" (Ведомости Верховного Совета Казахской ССР, 1991 г., N 8, ст. 96)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Утвердить прилагаемое Положение о лицензировании коммерческо-предпринимательской деятельности, связанной с осуществлением перевозок пассажиров и грузов на автомобильном транспорте в Республике Казахстан и ввести его в действие с 1 апреля 1993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от 2 апреля 1993 г. N 251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о лицензировании коммерческо-предпринимательской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деятельности, связанной с осуществлением перевозок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пассажиров и грузов на автомобильном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транспорте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Лицензирование перевозочной, транспортно-экспедиционной и другой деятельности, связанной с осуществлением транспортного процесса на автомобильном транспорте, производится с целью государственного регулирования этих видов деятельности, обеспечения нормального функционирования рынка транспортных услуг и защиты интересов потребителей этих услуг, реализации требований антимонопольного законодательства, безопасности движения и соблюдения экологических норм при эксплуатации автомобильного транспорта.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Лицензированию подлежит коммерческо-предпринимательская деятельность юридических лиц, независимо от форм собственности и ведомственной принадлежности, осуществляющих: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городские, пригородные, внутриобластные, межобластные и международные перевозки грузов и пассажиров, за исключением перевозок, указанных в пункте 3 настоящего Положения;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транспортно-экспедиционное обслуживание юридических лиц и граждан.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Лицензированию не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технологические (внутриобъектные, внутризаводские, внутрикарьерные) перевозки, осуществляемые автотранспортными средствами без выхода на дороги общего пользования;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внутрихозяйственные, внутрирайонные, внутриобластные и межобластные перевозки, осуществляемые автотранспортом колхозов, совхозов, крестьянских (фермерских) хозяйств, сельскохозяйственных кооперативов и других предприятий и организаций агропромышленного комплекса для нужд сельского хозяйства;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перевозки грузов и пассажиров, осуществляемые по специальным постановлениям Кабинета Министров Республики Казахстан, в которых оговорены эти условия;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перевозки грузов и пассажиров, связанные с ликвидацией последствий стихийных бедствий;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перевозки, осуществляемые специальными и учебными автомобилями;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перевозки грузов и пассажиров автотранспортными средствами, принадлежащими учреждениям здравоохранения Республики Казахстан, Министерству связи Республики Казахстан (за исключением перевозок, выполняемых автотранспортными средствами указанных организаций на коммерческой основе), Вооруженным Силам, другим войскам и воинским формированиям Республики Казахстан, органам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национальной безопасности и Внутренних дел.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В подпункте "е" заменены слова - постановлением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Правительства РК от 29 апреля 1996 г. N 523.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4. Устанавливаются следующие виды лицензий: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перевозки грузов - "Г"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перевозки пассажиров - "П"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 транспортно-экспедиционное обслуживание - "Т"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5. На каждое транспортное средство одновременно с лицензией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выдается лицензионная карточка, цвет которой соответствует зоне его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голубой - городские и пригородные перевозки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желтый - внутриобластные перевозки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красный - межобластные перевозки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зеленый - международные перевозки.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Формы бланков лицензий и лицензионных карточек утверждаются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Министерством транспорта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6. Все виды лицензий выдаются на срок не более 5 лет областными (городскими) отделениями Транспортной инспекции и ее филиалами, за исключением лицензий на международные перевозки и связанные с ними транспортно-экспедиционные услуги, которые выдаются Транспортной инспекцией Республики Казахстан Министерства транспорта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лицензии юридические лица, независимо от форм собственности и ведомственной принадлежности, занимающиеся коммерческо-предпринимательской деятельностью, представляют в органы Транспортной инспекции: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заявление по форме, устанавливаемой Министерством транспорта Республики Казахстан, с указанием вида и зоны деятельности, а также срока действия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копию документа, удостоверяющего государственную регинерацию юридического лица;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данные о количестве имеющихся автотранспортных средств, на которые будут выдаваться лицензии;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копию документа, подтверждающего профессиональную пригодность юридического лица, ответственного за данный вид предпринимательской деятельности (диплома об окончании специального учебного заведения или документа, подтверждающего стаж работы по специальности не менее 5 лет).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указанных документов лицо, ответственное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 лицензируемую деятельность, должно сдать экзамен 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профессиональную пригодность.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Порядок сдачи экзаменов и объем необходимых знаний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устанавливаются Министерством транспорта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8. Юридические лица, независимо от форм собственности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ведомственной принадлежности, могут иметь одновременно несколько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видов лицензий.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9. Отказ в выдаче лицензий производится в случаях, когда: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а) отсутствуют документы, предусмотренные настоящим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деятельность юридического лица может нанести вред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в представленных документах указаны неверные сведения;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г) подвижной состав не пригоден для перевозок, указанных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заявлении на получение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д) не выполняются иные условия, указанные в заявлении.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10. Выдача лицензии (уведомления об отказе в ее выдаче)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осуществляется не позднее месячного срока со дня подачи заявления.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11. Владелец лицензии получает право осуществлять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коммерческо-предпринимательскую деятельность с момента, указанного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лицензии.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12. Владелец лицензии не имеет права передавать ее другому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юридическому лицу.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13. Владелец лицензии обязан: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а) обеспечивать соблюдение условий, указанных в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б) иметь на лобовом стекле каждого автотранспортного средства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лицензионную карточку;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в) представлять органам, выдавшим лицензию, по их требованию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лицензируемой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14. В случае увеличения количества автотранспортных средств (без изменения вида деятельности) владелец лицензии должен получить в установленном порядке дополнительные лицензионные карточки.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Юридические лица, независимо от форм собственности и ведомственной принадлежности, приобретают лицензии и лицензионные карточки на перевозки грузов и пассажиров автомобильным транспортом и транспортно-экспедиционную деятельность, связанную с этими перевозками, в органах Транспортной инспекции Республики Казахстан за плату, размеры которой устанавливаются Министерством транспорта Республики Казахстан по согласованию с Министерством экономики и Министерством финансов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приобретением лицензий, учитываются в составе нематериальных активов и относятся на себестоимость продукции (работ, услуг) ежемесячно по нормам, рассчитанным предприятием, исходя из первоначальной стоимости и срока полезного использования лицензий (но не более срока деятельности предприятия).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Органы исполнительной власти областей, городов Алматы и Ленинска могут принимать решения о бесплатном лицензировании перевозочной коммерческо-предпринимательской деятельности предприятий коммунального хозяйства, культуры, народного образования и дорожных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Средства, получаемые за лицензирование, направляются на покрытие расходов по выдаче лицензий и содержание органов Транспортной инспекции.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Бланки лицензий и лицензионных карточек являются документами строгой отчетности, имеют учетную серию и номер, изготовляются типографским способом.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Учет и хранение бланков лицензий и лицензионных карточек, копий выданных лицензий и регистрация выданных лицензионных карточек возлагаются на органы, осуществляющие лицензирование.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несоблюдения владельцем лицензии предусмотренных в ней условий или поступления обоснованных жалоб потребителей транспортных услуг органы, выдавшие лицензию, могут приостановить ее действие до устранения выявленных нарушений или лишить лицензии.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О приостановлении действия или лишения лицензии ее владелец информируется в письменном виде органом, выдавшим лицензию, не позднее трех дней со дня принятия решения. В 10-дневный срок после уведомления о лишении лицензии ее владелец обязан сдать лицензию и лицензионные карточки в орган, выдавший лицензию.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случае повторной выдачи лицензии или лицензионной карточки после лишения первоначальная стоимость их выдачи повышается в 2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В случае утери лицензии или лицензионной карточки предприятию выдается дубликат за дополнительную плату в размере 50 процентов первоначальной стоимости, если вид и условия деятельности не изменились.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За нарушение настоящего Положения о лицензировании виновные несут ответственность в установленном законодательством Республики Казахстан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Контроль за соблюдением условий лицензирования возлагается на органы Транспортной инспекции Республики Казахстан и осуществляется во взаимодействии с Государственной автомобильной инспекцией Министерства внутренних дел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Жалобы на органы, осуществляющие лицензирование, подаются: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действия отделений Транспортной инспекции - Транспортной инспекции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действия Транспортной инспекции Республики Казахстан - Министерству транспорта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 результатах рассмотрения жалоб заявителю сообщается не позднее 20 дней с момента их поступления.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Юридические лица в установленном порядке могут обжаловать незаконные действия органов, осуществляющих лицензирование, в органы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