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1c86" w14:textId="7b61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совеpшенствовании стpуктуpы упpавления отpасли связи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5 апpеля 1993 года № 259. Утратило силу постановлением Правительства Республики Казахстан от 8 ноября 2010 года № 1170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08.11.2010 </w:t>
      </w:r>
      <w:r>
        <w:rPr>
          <w:rFonts w:ascii="Times New Roman"/>
          <w:b w:val="false"/>
          <w:i w:val="false"/>
          <w:color w:val="ff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дальнейшего совершенствования системы государственного управления отраслью связи, повышения устойчивости и качества ее работы Кабинет Министров Республики Казахстан п о с т а н о в л я е 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Сохранить за Министерством связи Республики Казахстан функции государственного управления отраслью "Связь" и информационными сетями в Республике Казахстан, а также единого координационного органа по развитию всех средств и систем связи и их использования в интересах республики, независимо от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Создать на базе структурных подразделений Министерства связи Республики Казахстан (без изменений взаимоотношений с государственным бюджетом республики) Государственную почту и Национальную акционерную компанию "Казактелеком" с правом осуществления хозяйственных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пункт 2 внесены изменения - постановлением Кабинета Министров Республики Казахстан от 14 декабря 1994 г. N 1409.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Пункт 3 у.с. - постановлением Кабинета Министров Республики Казахстан от 14 декабря 1994 г. N 1409.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Установить, что финансирование производственной деятельности Государственной почты осуществляется за счет перераспределения Министерством связи Республики Казахстан доходов, получаемых Национальной акционерной компанией "Казахтелеком", предприятиями радиосвязи, радиовещания и телевидения.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пункт 4 внесены изменения - постановлением Кабинета Министров Республики Казахстан от 14 декабря 1994 г. N 1409.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Утвердить предельную численность аппарата Государственной почты в количестве 30 единиц за счет ассигнований на содержание органов государственного управления республики в пределах численности и системы центрального аппарата Министерства связи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второй признан утратившим силу - постановлением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25 августа 1993 г. N 728; в пункт 5 внесены изменения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постановлением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 14 декабря 1994 г. N 1409.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Министерству связи Республики Казахстан по согласованию с соответствующими министерствами и ведомствами разработать и утвердить в трехмесячный срок положения о Государственной почте и Национальной акционерной компании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пункт 6 внесены изменения - постановлением Кабинета Министров Республики Казахстан от 14 декабря 1994 г. N 1409.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Министерству связи Республики Казахстан совместно с Министерством юстиции Республики Казахстан в трехмесячный срок подготовить и представить Кабинету Министров Республики Казахстан согласованные предложения о внесении изменений в соответствующие нормативные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Признать утратившим силу пункт 4 постановления Кабинета Министров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Казахской ССР от 12 ноября 1991 г. N 688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P910688_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связи Казахской ССР".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