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35c6" w14:textId="bc43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стpоительстве электpометаллуpгического завода по пpоизводству неpжавеющих сталей в гоpоде Актюбинске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7 апpеля 1993 г. N 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удовлетворения нужд народного хозяйства Республики Казахстан
в конструкционных материалах, в том числе в листовом прокате из
нержавеющих сталей, Кабинет Министров Республики Казахстан  
п о с т а н о в л я е т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Одобрить инициативу предприятий и организаций - учредителей 
акционерного общества "КРАМДС-Спецсталь" о строительстве "под ключ" в 
г. Актюбинске с участием инофирм "Вестгрупп Интернешнл" и "Хутч Асосиетс" 
(Канада) и привлечением иностранного кредита электрометаллургического 
завода производительностью 200 тыс. тонн в год листового проката из 
нержавеющих марок сталей с вводом в действие в 1997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Министерству промышленности Республики Казахстан с участием 
акционерного общества "КРАМДС-Спецсталь" обеспечить в установленные сроки 
реализацию программы строительства электрометаллургического завода по 
производству нержавеющих сталей в комплексе с объектами его 
энергообеспечения и необходимой инфраструктурой.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Министерству экономики, Министерству внешнеэкономических связей 
Республики Казахстан совместно с Алем Банком Казахстан в установленном 
порядке провести экспертизу документов на строительство 
электрометаллургического завода для представления правительственных 
гарантий на кредитное соглашение на общую сумму 1 млрд.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Принять к сведению, что валютное финансирование строительства завода
будет осуществляться его учредителями и иностранными партнерами с 
последующим погашением кредитов за счет поставки за рубеж готовой 
продукции, произведенной на данном предприятии.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Главе Актюбинской областной администрации, органам государственного
управления оказывать акционерному обществу "КРАМДС-Спецсталь" и 
предприятиям, входящим в его состав, содействие в реализации программы 
производства нержавеющих сталей в городе Актюбинске.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