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7c5c" w14:textId="a757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pеконстpукции Атыpауского нефтепеpеpабатывающего завода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9 апpеля 1993 г. N 290.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Министpов Республики Казахстан от 9 апpеля 1993 г. N 290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развитие постановления Кабинета Министров Казахской ССР от 31 октября 1991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663 </w:t>
      </w:r>
      <w:r>
        <w:rPr>
          <w:rFonts w:ascii="Times New Roman"/>
          <w:b w:val="false"/>
          <w:i w:val="false"/>
          <w:color w:val="000000"/>
          <w:sz w:val="28"/>
        </w:rPr>
        <w:t>
 "О реконструкции Гурьевского нефтеперерабатывающего завода"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сведению, что Министерством энергетики и топливных ресурсов Республики Казахстан, Национальной нефтяной компанией "Казахстанмунайгаз" и Атырауским нефтеперерабатывающим заводом совместно с фирмами "Ронар Сервисиз Лимитед" и "Гидрокарбон Инжиниринг" проведена предварительная работа по технической части проекта реконструкции Атырауского нефтеперерабатывающего завода на условиях "под ключ".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Атырауский нефтеперерабатывающий завод заказчиком по проектированию и строительству технологических установок, предоставив ему право на основании заключения экспертизы проекта подписания контракта с иностранными фирмами.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Министерству энергетики и топливных ресурсов Республики Казахстан провести техническую, финансовую и юридическую экспертизу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экономики, Министерству финансов, Министерству энергетики и топливных ресурсов Республики Казахстан обеспечить привлечение кредитов в объемах, необходимых для реконструкции завода.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экономики, Министерству энергетики и топливных ресурсов Республики Казахстан предусматривать объемы ежегодных экспортных поставок нефтепродуктов на 1993-1997 годы для реализации, Атырауским нефтеперерабатывающим заводом согласно приложению. Валютную выручку от экспортных поставок после уплаты таможенных пошлин и продажи части этой выручки в соответствии с постановлением Президента Республики Казахстан от 21 января 1993 г. N 1092 "О формировании валютных фондов в Республике Казахстан в 1993 году" использовать для выплаты первоначальных авансовых взносов и процентов за полученные кредиты, комиссионных и страховых сборов.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внешнеэкономических связей Республики Казахстан обеспечить выдачу лицензий Атыраускому нефтеперерабатывающему заводу на экспортную продажу нефтепродуктов в 1993-1997 годах по согласованию с Министерством энергетики и топливных ресурсов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 вводом в эксплуатацию первой очереди реконструкции завода разрешить Атыраускому нефтеперерабатывающему заводу ежегодно реализовывать на экспорт 50 процентов прироста нефтепродуктов для полного погашения кредита и сопутствующих расходов.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Разрешить беспошлинный ввоз в Республику Казахстан и последующий вывоз машин, оборудования, конструкций, материалов и других изделий, необходимых для выполнения работ, предусмотренных настоящим постановлением, по согласованному перечню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Управлению Западно-Казахстанской железной дороги обеспечить начиная с 1993 года выделение вагонов для перевозок строительных материалов, оборудования, конструкций, машин и механизмов, предназначенных для реконструкции Атырауского нефтеперерабатывающего завода.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осуществление проекта реконструкции завода, своевременным вводом в эксплуатацию производственных мощностей возложить на Национальную нефтяную компанию "Казахстанмунайгаз".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9 апреля 1993 г. N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 ежегодных экспортных поставок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нефтепродуктов на 1993-1997 годы для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Атырауским нефтеперерабатывающим заводом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Наименование нефтепродуктов | Единица измерения |   Количество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Дизельное топливо               тыс. тонн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Мазут                            &gt;&gt;                       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Вакуумный газойль                &gt;&gt;         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Печное топливо                   &gt;&gt;   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