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038c" w14:textId="6f00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увеличении pазмеpов кpедитов на жилищные меpопpиятия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21 апpеля 1993 г. N 322. Утратило силу - постановлением Правительства РК от 23 ноября 2005 года N 1156 (P051156)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связи с резким удорожанием стоимости строительства жилья и учитывая просьбы граждан об увеличении размеров кредитов на мероприятия, связанные с улучшением жилищных условий,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Разрешить Сберегательному банку Республики Казахстан выдавать гражданам в соответствии с Указом Президента Республики Казахстан от 10 апреля 1992 г. N 715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U920715_ </w:t>
      </w:r>
      <w:r>
        <w:rPr>
          <w:rFonts w:ascii="Times New Roman"/>
          <w:b w:val="false"/>
          <w:i w:val="false"/>
          <w:color w:val="000000"/>
          <w:sz w:val="28"/>
        </w:rPr>
        <w:t>
 "О предоставлении дополнительных льгот и создании экономических стимулов гражданам, предприятиям и организациям Республики Казахстан для ускорения развития индивидуального жилищного строительства и жилищной кооперации" (САПП Республики Казахстан, 1992 г., N 14, ст. 229) кредиты в следующих размерах: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строительство и покупку индивидуальных жилых домов и кооперативных квартир - в пределах их стоимости, но не более 1500 тыс. рублей ( с учетом платежеспособности заемщиков);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реконструкцию и капитальный ремонт индивидуальных жилых домов и квартир, присоединение их к инженерным сетям, а также на строительство надворных построек для содержания скота и птицы и хранения сельскохозяйственной продукции - до 300 тыс. рублей;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завершение строительства индивидуальных жилых домов, начатого за счет собственных средств ( при наличии возведенных стен), в пределах затрат, необходимых для окончания строительства, но не свыше 450 тыс. рублей;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приобретение оборудования для инженерного обустройства индивидуального жилого дома - до 150 тыс. рублей;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работникам предприятий и организаций на индивидуальное жилищное строительство за счет фондов предприятий и организаций (на основании договоров, заключенных с учреждениями Сберегательного банка республики) - в пределах имеющихся у них финансовых возможностей, но не более сметной стоимости строительства;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 завершение строительства, начатого с участием кредитов банка в 1991 - 1993 годах индивидуальных жилых домов и в 1992 - 1993 годах кооперативных квартир - в пределах сметной стоимости, но не более 1500 тыс. рублей (с учетом ранее полученных кредитов на эту цель).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Установить, что кредиты на строительство и приобретение индивидуального и кооперативного жилья в приоритетном порядке предоставляются гражданам, не имеющим жилья или остронуждающимся в улучшении жилищных условий (имеющим жилье ниже санитарных норм).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Выдачу кредитов производить с учетом платежеспособности заемщиков.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Сберегательному банку Республики Казахстан совместно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Министерством финансов определять размер кредитных ресурсов,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используемых на выдачу льготных кредитов на жилищные мероприятия,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учетом предусмотренных в бюджете ассигнований на возмещение потерь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банков, связанных с этой выдачей.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Первый заместитель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