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02ec3" w14:textId="0c02e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продаже части валютной выручки за услуги на иностранную валюту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4 мая 1993 года N 351 . (Утратило силу - постановлением Правительства РК от 19 марта 2002 г. N 331 ~P020331 )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постановления Президента Республики Казахстан
от 21 января 1993г. "О формировании валютных фондов в Республике
Казахстан в 1993 году" и на основании постановления Кабинета Министров
Казахской ССР от 5 ноября 1991г. N 670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P910670_ </w:t>
      </w:r>
      <w:r>
        <w:rPr>
          <w:rFonts w:ascii="Times New Roman"/>
          <w:b w:val="false"/>
          <w:i w:val="false"/>
          <w:color w:val="000000"/>
          <w:sz w:val="28"/>
        </w:rPr>
        <w:t>
  "Об организации на
территории республики розничной торговли и оказания услуг за
иностранную валюту"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 обязательную продажу части валютной выручки
физических и юридических лиц, независимо от форм их собственности и
зарегистрированных на территории республики, за предоставленные
услуги на иностранную валюту в соответствии с вышеуказанным 
постановлением Президента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