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7478" w14:textId="c817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Национальном аэpокосмическом агентстве Республики Казахстан пpи Кабинете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12 мая 1993 г. N 384. Утратило силу  постановлением Пpавительства РК от 3 апpеля 1996 г. N 382 ~P960382.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Указа Президента Республики Казахстан от 25 февраля 1993 г. N 1118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U931118_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преобразовании Агентства космических исследований Казахской ССР в Национальное аэрокосмическое агентство Республики Казахстан при Кабинете Министров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Установить, что Национальное аэрокосмическое агентство Республики Казахстан при Кабинете Министров Республики Казахстан (в дальнейшем - Агентство) является органом государственного управления в области аэрокосмической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Возложить на Агентство: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реализацию государственной политики в области аэрокосмической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сохранности и рационального использования объектов аэрокосмической инфраструктуры Республики Казахстан, включая объекты комплекса "Байконур", не входящие в состав объектов, арендуемых Российской Федерацией в интересах науки, народного хозяйства, безопасности и международного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контроля за условиями эксплуатации объектов комплекса "Байконур", арендуемых Российской Федерацией;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взаимодействие с органами государственного управления и организациями Республики Казахстан и других государств в области исследования и использования космического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контроля за соответствием проводимых в Республике Казахстан работ по освоению космического пространства и использованию аэрокосмической и ракетно-космической техники требованиям законодательства Республики Казахстан, нормам международного права, межгосударственным соглашениям и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организацию выполнения природоохранных мероприятий в районах действия ракетно-космической техники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В пункт 2 внесены изменения постановлением КМ РК от 13 сентября 1995 г. N 1260.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Утвердить прилагаемое Положение о Национальном аэрокосмическом агентстве Республики Казахстан при Кабинете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Создать в г. Ленинске Управление космодрома "Байконур", входящее в структуру Агентства, на которое возложить решение в установленном порядке имущественных и хозяйственных вопросов космодрома.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Установить предельную штатную численность работников аппарата Агентства в количестве 31 единиц, в том числе 10 единиц для Управления космодрома "Байконур" (без персонала по охране и обслуживанию зданий).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В пункт 5 внесены изменения - постановлением КМ РК от 13 сентября 1995 г. N 1260.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Разрешить Генеральному директору Агентства иметь 3 заместителей, в том числе одного первого, и коллегию в составе 7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Предоставить право Генеральному директору Агентства утверждать структуру и штатное расписание аппарата Агентства в пределах установленной численности и фонда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Распространить на работников Агентства условия оплаты труда, предусмотренные для руководителей, руководящих работников и специалистов аппарата главных управлений комитетов и других республиканских учреждений при Кабинете Министров Республики Казахстан и при министерствах и государственных комитетах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8 - в редакции постановления КМ РК от 11 июля 1995 г. N 948.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Министерству финансов Республики Казахстан предусмотреть необходимые ассигнования для содержания аппарата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Приравнять должность Генерального директора Агентства по условиям медицинского, бытового обеспечения и транспортного обслуживания к должности министра Республики Казахстан, а должности заместителей Генерального директора - к должностям заместителей 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Установить для аппарата Агентства лимит служебных легковых автомобилей в количестве 4 единиц и микроавтобусов в количестве 2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Министерству связи Республики Казахстан в установленном порядке обеспечить по заявкам Агентства выделение технических средств и каналов телефонной, телексной и телефаксной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Сократить численность Министерства науки и новых технологий Республики Казахстан на 9 единиц (отдел Агентства космических исследований и должность заместителя Министра).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Государственному комитету Республики Казахстан по государственному имуществу и главам Алматинской и Ленинской городских администраций в месячный срок решить вопрос о размещении аппарата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Министерству финансов Республики Казахстан предусматривать ежегодное выделение средств для приобретения мебели, оборудования, инвентаря, хозяйственных товаров, а также необходимые валютные средства для осуществления международного сотрудничества по вопросам, относящимся к компетенции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Признать утратившими силу пункты 5 и 6, абзац третий пункта 16 постановления Кабинета Министров Республики Казахстан от 12 марта 1992 г. N 221 "О Министерстве науки и новых технологий Республики Казахстан", а также абзац второй пункта 16 этого постановления в части представления в Кабинет Министров Республики Казахстан проекта Положения об Агентстве космических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УТВЕРЖДЕНО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12 мая 1993 г. N 384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Национальном аэрокосмическом агентстве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при Кабинете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Национальное аэрокосмическое агентство Республики Казахстан при Кабинете Министров Республики Казахстан, именуемое в дальнейшем Агентство, является органом государственного управления в области аэрокосмической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Агентство в своей деятельности руководствуется Конституцией и другими законодательными актами Республики Казахстан, решениями Президента Республики Казахстан и Кабинета Министров Республики Казахстан, международными соглашениями и договорами по вопросам исследования и использования космического пространства,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Агентство является юридическим лицом, имеет самостоятельный баланс, счета в банках, в том числе валютный, фирменный знак,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II. Основные задачи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Основными задачами Агентства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реализация государственной политики в области аэрокосмической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сохранности и рационального использования объектов аэрокосмической инфраструктуры Республики Казахстан, включая объекты комплекса "Байконур", не входящие в состав объектов, арендуемых Российской Федерацией, в интересах науки, народного хозяйства, безопасности и международного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контроля за условиями экплуатации объектов комплекса "Байконур", арендуемых Российской Федерацией;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взаимодействие с органами государственного управления и организациями Республики Казахстан и других государств в области исследования и использования космического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 выполнения природоохранных мероприятий в районах действия ракетно-космической техники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формирование и реализация национальных программ и коммерческих проектов, подготовка предложений и участие в реализации межгосударственных программ и коммерческих проектов по исследованию и использованию космического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координация научно-исследовательских и опытно-конструкторских работ организаций и предприятий, участвующих в создании летательных аппаратов и осуществлении их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осуществление контроля за соответствием проводимых в Республике Казахстан работ по освоению космического пространства и использованию аэрокосмической техники требованиям законодательства Республики Казахстан, нормам международного права, межгосударственным соглашениям и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разработка предложений по созданию необходимых правовых, экономических, экологических и организационных норм и условий для развития аэрокосмической деятельности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В пункт 4 внесены изменения - постановлением КМ РК от 13 сентября 1995 г. N 1260.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III. Основные функции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Агентство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разрабатывает нормативные документы и проводит работы по правовому регулированию деятельности аэрокосмической отрасли и осуществлению государственной политики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взаимодействие с органами государственного управления и организациями Республики Казахстан и других государств в области исследования и использования космического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формирует и реализует национальные аэрокосмические программы, в том числе программы и проекты по использованию, конверсии и реконструкции объектов аэрокосмической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подготавливает предложения по участию Республики Казахстан в межгосударственных программах и коммерческих проектах по исследованию и использованию космического пространства, программах и проектах, осуществляемых на иностранные инвестиции, и участвует в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координирует научно-исследовательские и опытно-конструкторские работы по созданию и осуществлению полетов летательных аппаратов, аэрокосмических и ракетно-космических систем различного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разрабатывает и осуществляет мероприятия по обеспечению безопасности аэрокосмической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организует сертификацию аэрокосмической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совместно с заинтересованными министерствами и ведомствами рассматривает планы пусков ракетно-космической техники с космодрома "Байконур", ежегодно представляемые Правительством или уполномоченными органами Российской Федерации, и вносит предложения в Правительство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девятый исключен - постановлением КМ РК от 13 сентября 1995 г. N 1260)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представляет по поручению Кабинета Министров интересы Республики Казахстан, участвуя в межгосударственных и международных организациях, научных и других форумах, торгах, аукционах и выставках в области аэрокосмической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организует подготовку космонавтов, подготовку и переподготовку кадров для аэрокосмической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создает информационно-технологический банк открытий, новинок и достижений аэрокосмической науки и космонавтики, перспективных космических технологий, нового оборудования и материалов и содействует их использованию в интересах народного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пропагандирует достижения аэрокосмической науки, техники и космонавтики, рекламирует через средства массовой информации и специальные издания цели и достижения Республики Казахстан в исследовании и использовании космического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решает в установленном порядке имущественные и хозяйственные вопросы космодрома "Байконур";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работ по Договору аренды комплекса "Байконур" между Правительством Республики Казахстан и Правительством Российской Федерации от 10 декабря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5 внесены изменения - постановлением КМ РК от 13 сентября 1995 г. N 1260.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IV. Основные права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Агентство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запрашивать и использовать информационно-справочные материалы и ведомственные акты министерств, ведомств и предприятий Республики Казахстан, относящихся к аэрокосмической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подготавливать и вносить в установленном порядке в Кабинет Министров Республики Казахстан предложения о создании совместных предприятий, холдинговых компаний и акционерных обществ на базе объектов аэрокосмической и смежных с ней отраслей Республики Казахстан, в том числе с участием иностранных партнеров и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организовывать и участвовать в фондах, создаваемых за счет добровольных взносов предприятий, учреждений, организаций и направленных на осуществление аэрокосмических программ и проектов, создание новых космических технологий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привлекать на контрактной основе к разработке концепций, программ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проектов в области аэрокосмической деятельности ученых и специалистов,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и из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участвовать и проводить научно-технические и специальные форумы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проблемам аэрокосмической отрасли, публиковать их решения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V. Руководство Агентства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7. Агентство возглавляет Генеральный  директор, назначаемый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имеет двух заместителей, назначаемых Кабинетом Министров Республики Казахстан, и коллегию в составе 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состав коллегии по должности входят Генеральный директор (председатель коллегии) и его заместители. Членами коллегии могут быть другие руководящие работники Агентства, а также представители заинтересованных министерств, госкомитетов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Члены коллегии утверждаются Кабинетом Министров Республики Казахстан по представлению Генерального директора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Генеральный директор Агентства распределяет обязанности между заместителями Генерального директора.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Управление космодрома "Байконур" возглавляет начальник управления - заместитель Генерального директора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второй - в редакции постановления КМ РК от 13 сентября 1995 г. N 1260.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Генеральный директор и его заместители несут персональную ответственность за выполнение возложенных на Агентство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Генеральный директор возглавляет научно-технический совет Агентства, утверждает Положение о научно-техническом совете и его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Генеральный директор утверждает штатное расписание Агентства, положения о его структурных подразделениях, принимает на работу и освобождает от работы работников Агентства в пределах установленных лимитов численности и фонда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десятый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