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4917" w14:textId="f834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оформления обмена жилыми помещениями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 июня 1993 года N 453.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Кабинета Министров РК от 3 июня 1993 года N 453 утратило силу постановлением Правительства РК от 23.04.2008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Кабинет Министров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Порядок оформления обмена жилыми помещениями.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Совета Министров Казахской ССР от 17 января 1985 г. N 20 "Об утверждении Инструкции о порядке бронирования жилого помещения в Казахской ССР и Правил обмена жилыми помещениями в Казахской ССР" (СП КазССР, 1985 г., N 4, ст.10).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 Премьер-министр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постановление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 3 июня 1993 г. N 453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 О Р Я Д О 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оформления обмена жилыми помещениями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в соответствии со ст.110 Жилищного кодекса Республики Казахстан определяет порядок оформления обмена жилыми помещениями в домах государственного, коллективного, индивидуального жилищного фонда, а также фонда жилищных кооперативов.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Обмен жилых помещений может производиться между двумя, тремя и более нанимателями, членами жилищных кооперативов, собственниками и арендаторами жилых домов (части дома), квартир.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обмена необходимо письменное согласие совместно проживающих совершеннолетних членов семьи, включая временно отсутствующих. При обмене жилого помещения в доме жилищного кооператива круг членов семьи, согласие которых необходимо, ограничивается теми, за которыми признано право на часть паенакопления, а при обмене квартиры (жилого дома), принадлежащего гражданину на праве собственности, - теми, кто является собственниками квартиры (жилого дома). При обмене арендованного жилого помещения необходимо согласие членов семьи, включенных в договор аренды.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между совершеннолетними членами семьи нанимателя не достигнуто соглашение об обмене, то любой из них вправе требовать в судебном порядке принудительного обмена занимаемого помещения на помещения в разных домах (квартирах).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Объектами обмена могут быть квартиры (комнаты), находящиеся в пользовании нанимателей, членов жилищных кооперативов и жилые дома (части дома), квартиры, принадлежащие гражданам на праве собственности.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 лицами, связанными близкими семейными отношениями (супруги, родственники по прямой восходящей или нисходящей линии, братья и сестры, проживающие с ними члены семьи), возможен обмен части жилого помещения, а также обмен без переезда всех лиц, проживающих совместно с участником обмена (внутрисемейный обмен).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обмена жилых помещений, занимаемых лицами, находящимися под опекой, требуется письменное согласие соответствующего органа опеки и попечительства.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Право на обмен не имеют поднаниматели, временные жильцы, домашние работницы (работники).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Обмен жилых помещений допускается: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домах местных Советов (коммунальный жилищный фонд) с согласия соответствующего исполнительного органа или им же уполномоченного на то другого органа;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домах ведомственного жилищного фонда и фонда предприятий по совместному решению администрации и профсоюзного комитета;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 домах коллективного жилищного фонда по решению собственника данного жилищного фонда;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в домах жилищных кооперативов по решению общего собрания членов кооператива (собрания уполномоченных).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получения разрешения на обмен граждане, участвующие в обмене жилых помещений, подают заявление в исполнительный орган или иной уполномоченный орган по обмену по форме согласно приложению. При обмене в данном населенном пункте заявление подается в одном экземпляре, при иногороднем обмене - в двух экземплярах.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Указанные в заявлении на обмен жилого помещения сведения удостоверяются соответствующей жилищно-эксплуатационной организацией, а при ее отсутствии - соответствующим органом, в ведении или собственности которого находится жилое помещение.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 заявлению об обмене жилого помещения прилагаются следующие документы: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соответствующее разрешение на обмен, предусмотренное пунктом 8 настоящих Правил;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выписка из решения общего собрания жилищного кооператива (собрания уполномоченных) о разрешении члену кооператива обмена жилого помещения и согласии в приеме лица, вселяющегося в кооперативное жилое помещение, в кооператив;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согласие органа опеки и попечительства, если в обмениваемом жилом помещении проживают лица, находящиеся под опекой (попечительством);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документ, устанавливающий право собственности на жилой дом (часть дома), квартиру; копия книги регистрации граждан, заверенная печатью территориального органа юстиции, выдавшего книгу регистрации граждан, и справка бюро технической инвентаризации о составе, состоянии и стоимости жилого дома (части дома), квартиры, принадлежащих гражданам на праве собственности.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сдаче документов на обмен граждане предъявляют органу обмена паспорта на всех совершеннолетних членов семьи и свидетельства о рождении на несовершеннолетних членов семьи.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внесены изменения - постановлением Правительства РК от 21 июля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761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Обмен жилого помещения не допускается: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если к гражданину, имеющему жилище, предъявлен иск, затрагивающий право пользования или собственности на жилое помещение;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если на квартиру (жилой дом) наложен арест в связи с совершением преступления или по другим основаниям;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если жилое помещение является служебным или находится в общежитии;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если жилое помещение находится в доме коллективного собственника и собственник возражает против обмена.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Обмен, совершенный при наличии обстоятельств, предусмотренных пунктом 11 настоящих Правил, признается недействительным. Соглашение об обмене может быть признано недействительным также по основаниям, установленным Гражданским кодексом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Признание соглашения об обмене, выданных обменных ордеров и документов, устанавливающих право собственности (при обмене с собственником жилого помещения), недействительными производится в судебном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признания обмена жилыми помещениями недействительным стороны подлежат переселению в ранее занимаемые помещения.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тех случаях, когда обмен признан недействительным вследствие неправомерных действий одной из сторон, виновный обязан возместить другой стороне убытки, возникшие вследствие обмена (стоимость перевозки вещей, ремонт помещений и т.п.), а также вернуть денежную компенсацию (если она была получена) за разницу в качестве и размере обмениваемого помещения.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Соглашение об обмене жилыми помещениями вступает в силу с момента получения свидетельств о праве собственности или ордеров, выдаваемых исполнительным органом.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Ордера или свидетельства о праве собственности на обмениваемые жилые помещения выдаются по месту жительства одной из обменивающихся сторон.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Собственник жилого дома (части дома), квартиры вправе произвести обмен жилого дома (части дома), квартиры на другой жилой дом (части дома), квартиру, принадлежащие гражданам на праве собственника, а также на жилое помещение в домах государственного, коллективного жилищного фонда и фонда жилищных кооперативов, находящиеся как в том населенном пункте, где он проживает, так и в других населенных пунктах. 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Порядку оформления обмена|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жилыми помещениями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ЗАЯВЛЕНИЕ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об обмене жилого помещения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(фамилия, имя, отчество нанимателя, члена жилищного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кооператива, собственника)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Адрес__________________________________________________________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____________, телефоны: домашний____________, служебный______________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Дом находится в ведении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Предлагаю в обмен квартиру, жилой дом (часть дома) из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комнат, общей площадью___________кв.м или комнату (часть ее) жилой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площадью__________кв.м.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Обмениваемое жилое помещение находится на_________этаже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_______этажного __________________ дома, имеющего______________________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(каменного, деревянного)              (газ, водопровод,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канализацию, центральное или печное отопление и т.д.)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квартире, жилом доме (части дома), кроме наших комнат,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имеется____________комнат, в которых проживает__________________человек.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В указанном жилом помещении проживаю с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основании___________________________________, выданного &lt;&lt;____ ____&gt;&gt;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(ордера, договора купли и др.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правоустанавливающих документов)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__________________________199__г. на_______________человек.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В данном помещении проживает в настоящее время, 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несовершеннолетних и временно отсутствующих: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| Год    |Родственные           |Данные паспорта,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(полностью)        |рождения|отношения с заявителем|свидетельства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|        |                      |рождении (номер,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_______________________|________|______________________|___серия)_______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Причина обмена__________________________________________________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Прошу разрешить обмен жилого помещения на жилое помещение: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а) в г.____________, ул.___________________________________________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дом N ________, кв._______, из___________ комнат полезной площадью______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__________кв.м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гр-на (ки)_________________________________________________________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Ордер (свидетельство о праве собственности) оформить на имя________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состав семьи включить____________________________________________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б) в г.___________, ул._____________, дом N_________, кв.__________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из_______ комнат полезной площадью_______кв.м, гр-на(ки)________________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Ордер (свидетельство о праве собственности) оформить на имя________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состав семьи включить____________________________________________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Подпись нанимателя (члена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жилищного кооператива, собственника)_______________________________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Подписи совершеннолетних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имеющих право на обмениваемую площадь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Данные по общей площади гр.__________________ удостоверяю.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Печать (ЖЭУ, ДЭЗ)        Начальник (ЖЭУ, ДЭЗ)______________________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"____ _____"___________________199_г.    Паспортист___________________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Заключение ведомства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                                       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Председатель профсоюзного                  Руководитель предприятия,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комитета                                    учреждения,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_________________________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"___ ___"______________199__г.          "______ __"_________________199_г.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